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73" w:rsidRDefault="00812173">
      <w:pPr>
        <w:autoSpaceDE w:val="0"/>
        <w:autoSpaceDN w:val="0"/>
        <w:spacing w:after="78" w:line="220" w:lineRule="exact"/>
      </w:pPr>
    </w:p>
    <w:p w:rsidR="00812173" w:rsidRPr="00032347" w:rsidRDefault="00543A3D" w:rsidP="00032347">
      <w:pPr>
        <w:autoSpaceDE w:val="0"/>
        <w:autoSpaceDN w:val="0"/>
        <w:spacing w:after="0"/>
        <w:ind w:left="792"/>
        <w:jc w:val="center"/>
        <w:rPr>
          <w:lang w:val="ru-RU"/>
        </w:rPr>
      </w:pPr>
      <w:r w:rsidRPr="00032347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РОССИЙСКОЙ ФЕДЕРАЦИИ</w:t>
      </w:r>
    </w:p>
    <w:p w:rsidR="00032347" w:rsidRDefault="00032347" w:rsidP="00032347">
      <w:pPr>
        <w:autoSpaceDE w:val="0"/>
        <w:autoSpaceDN w:val="0"/>
        <w:spacing w:after="0"/>
        <w:ind w:left="213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2173" w:rsidRPr="00543A3D" w:rsidRDefault="00543A3D" w:rsidP="00032347">
      <w:pPr>
        <w:autoSpaceDE w:val="0"/>
        <w:autoSpaceDN w:val="0"/>
        <w:spacing w:after="0"/>
        <w:ind w:left="2136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32347" w:rsidRDefault="00032347" w:rsidP="00032347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2173" w:rsidRPr="00543A3D" w:rsidRDefault="00543A3D" w:rsidP="00032347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казенное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учреждение  «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образованием Администрации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032347" w:rsidRDefault="00032347" w:rsidP="00032347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2173" w:rsidRDefault="00543A3D" w:rsidP="00032347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Еловская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032347" w:rsidRDefault="00032347" w:rsidP="00032347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-6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3A3D" w:rsidRDefault="00543A3D" w:rsidP="00032347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Согласовано:   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</w:t>
      </w:r>
      <w:r w:rsidR="00032347">
        <w:rPr>
          <w:rFonts w:ascii="Times New Roman" w:eastAsia="Times New Roman" w:hAnsi="Times New Roman"/>
          <w:color w:val="000000"/>
          <w:sz w:val="24"/>
          <w:lang w:val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Утверждено:</w:t>
      </w:r>
    </w:p>
    <w:p w:rsidR="00032347" w:rsidRDefault="00543A3D" w:rsidP="00032347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Старший методист </w:t>
      </w:r>
      <w:r w:rsidR="00032347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</w:t>
      </w:r>
      <w:r w:rsidR="00032347">
        <w:rPr>
          <w:rFonts w:ascii="Times New Roman" w:eastAsia="Times New Roman" w:hAnsi="Times New Roman"/>
          <w:color w:val="000000"/>
          <w:sz w:val="24"/>
          <w:lang w:val="ru-RU"/>
        </w:rPr>
        <w:t xml:space="preserve">Директор МБОУ </w:t>
      </w:r>
      <w:proofErr w:type="spellStart"/>
      <w:r w:rsidR="00032347">
        <w:rPr>
          <w:rFonts w:ascii="Times New Roman" w:eastAsia="Times New Roman" w:hAnsi="Times New Roman"/>
          <w:color w:val="000000"/>
          <w:sz w:val="24"/>
          <w:lang w:val="ru-RU"/>
        </w:rPr>
        <w:t>Еловская</w:t>
      </w:r>
      <w:proofErr w:type="spellEnd"/>
      <w:r w:rsidR="00032347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543A3D" w:rsidRDefault="00543A3D" w:rsidP="00032347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Райская А.И.     </w:t>
      </w:r>
      <w:r w:rsidR="003D7C57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</w:t>
      </w:r>
      <w:proofErr w:type="spellStart"/>
      <w:r w:rsidR="003D7C57">
        <w:rPr>
          <w:rFonts w:ascii="Times New Roman" w:eastAsia="Times New Roman" w:hAnsi="Times New Roman"/>
          <w:color w:val="000000"/>
          <w:sz w:val="24"/>
          <w:lang w:val="ru-RU"/>
        </w:rPr>
        <w:t>Адылова</w:t>
      </w:r>
      <w:proofErr w:type="spellEnd"/>
      <w:r w:rsidR="003D7C5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</w:t>
      </w:r>
      <w:r w:rsidR="00032347">
        <w:rPr>
          <w:rFonts w:ascii="Times New Roman" w:eastAsia="Times New Roman" w:hAnsi="Times New Roman"/>
          <w:color w:val="000000"/>
          <w:sz w:val="24"/>
          <w:lang w:val="ru-RU"/>
        </w:rPr>
        <w:t xml:space="preserve">     </w:t>
      </w:r>
    </w:p>
    <w:p w:rsidR="003D7C57" w:rsidRDefault="00032347" w:rsidP="00032347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Протокол № 1</w:t>
      </w:r>
      <w:r w:rsid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от30.08.2022 г.</w:t>
      </w:r>
      <w:r w:rsidR="003D7C57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</w:t>
      </w:r>
      <w:r w:rsid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</w:t>
      </w:r>
      <w:r w:rsidR="003D7C57">
        <w:rPr>
          <w:rFonts w:ascii="Times New Roman" w:eastAsia="Times New Roman" w:hAnsi="Times New Roman"/>
          <w:color w:val="000000"/>
          <w:sz w:val="24"/>
          <w:lang w:val="ru-RU"/>
        </w:rPr>
        <w:t xml:space="preserve">    </w:t>
      </w:r>
      <w:r w:rsid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="003D7C57">
        <w:rPr>
          <w:rFonts w:ascii="Times New Roman" w:eastAsia="Times New Roman" w:hAnsi="Times New Roman"/>
          <w:color w:val="000000"/>
          <w:sz w:val="24"/>
          <w:lang w:val="ru-RU"/>
        </w:rPr>
        <w:t>Приказ № 01-05-176 от 30.08.2022 г.</w:t>
      </w:r>
      <w:r w:rsid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D7C57" w:rsidRDefault="003D7C57" w:rsidP="00032347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543A3D" w:rsidP="00032347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</w:t>
      </w:r>
      <w:r w:rsidR="003D7C57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</w:t>
      </w:r>
      <w:r w:rsidR="00032347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032347" w:rsidRDefault="00032347" w:rsidP="00032347">
      <w:pPr>
        <w:autoSpaceDE w:val="0"/>
        <w:autoSpaceDN w:val="0"/>
        <w:spacing w:after="0"/>
        <w:ind w:right="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2173" w:rsidRPr="00543A3D" w:rsidRDefault="00543A3D" w:rsidP="00032347">
      <w:pPr>
        <w:autoSpaceDE w:val="0"/>
        <w:autoSpaceDN w:val="0"/>
        <w:spacing w:after="0"/>
        <w:ind w:right="3636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12173" w:rsidRPr="00543A3D" w:rsidRDefault="00543A3D" w:rsidP="00032347">
      <w:pPr>
        <w:autoSpaceDE w:val="0"/>
        <w:autoSpaceDN w:val="0"/>
        <w:spacing w:after="0"/>
        <w:ind w:right="4408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4159320)</w:t>
      </w:r>
    </w:p>
    <w:p w:rsidR="00812173" w:rsidRPr="00543A3D" w:rsidRDefault="00543A3D" w:rsidP="00032347">
      <w:pPr>
        <w:autoSpaceDE w:val="0"/>
        <w:autoSpaceDN w:val="0"/>
        <w:spacing w:after="0"/>
        <w:ind w:right="4008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12173" w:rsidRPr="00543A3D" w:rsidRDefault="00543A3D" w:rsidP="00032347">
      <w:pPr>
        <w:autoSpaceDE w:val="0"/>
        <w:autoSpaceDN w:val="0"/>
        <w:spacing w:after="0"/>
        <w:ind w:right="4314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812173" w:rsidRPr="00543A3D" w:rsidRDefault="00543A3D" w:rsidP="00032347">
      <w:pPr>
        <w:autoSpaceDE w:val="0"/>
        <w:autoSpaceDN w:val="0"/>
        <w:spacing w:after="0"/>
        <w:ind w:left="23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812173" w:rsidRPr="00543A3D" w:rsidRDefault="00543A3D" w:rsidP="00032347">
      <w:pPr>
        <w:autoSpaceDE w:val="0"/>
        <w:autoSpaceDN w:val="0"/>
        <w:spacing w:after="0"/>
        <w:ind w:right="3606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032347" w:rsidRDefault="0003234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2173" w:rsidRPr="00543A3D" w:rsidRDefault="00543A3D" w:rsidP="00032347">
      <w:pPr>
        <w:autoSpaceDE w:val="0"/>
        <w:autoSpaceDN w:val="0"/>
        <w:spacing w:after="0"/>
        <w:ind w:right="20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Корниленкова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Елена Витальевна</w:t>
      </w:r>
    </w:p>
    <w:p w:rsidR="00812173" w:rsidRPr="00543A3D" w:rsidRDefault="00543A3D" w:rsidP="00032347">
      <w:pPr>
        <w:autoSpaceDE w:val="0"/>
        <w:autoSpaceDN w:val="0"/>
        <w:spacing w:after="0"/>
        <w:ind w:right="22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 и географии</w:t>
      </w:r>
    </w:p>
    <w:p w:rsidR="00032347" w:rsidRDefault="0003234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2347" w:rsidRDefault="0003234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3D7C57" w:rsidRDefault="003D7C5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D7C57" w:rsidRDefault="003D7C57" w:rsidP="00032347">
      <w:pPr>
        <w:autoSpaceDE w:val="0"/>
        <w:autoSpaceDN w:val="0"/>
        <w:spacing w:after="0"/>
        <w:ind w:right="426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12173" w:rsidRPr="00543A3D" w:rsidRDefault="00543A3D" w:rsidP="00032347">
      <w:pPr>
        <w:autoSpaceDE w:val="0"/>
        <w:autoSpaceDN w:val="0"/>
        <w:spacing w:after="0"/>
        <w:ind w:right="4264"/>
        <w:jc w:val="right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с. Еловое 2022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98" w:right="884" w:bottom="1302" w:left="1440" w:header="720" w:footer="720" w:gutter="0"/>
          <w:cols w:space="720" w:equalWidth="0">
            <w:col w:w="9576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138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812173" w:rsidRPr="00543A3D" w:rsidRDefault="00543A3D">
      <w:pPr>
        <w:autoSpaceDE w:val="0"/>
        <w:autoSpaceDN w:val="0"/>
        <w:spacing w:before="346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12173" w:rsidRPr="00543A3D" w:rsidRDefault="00543A3D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812173" w:rsidRPr="00543A3D" w:rsidRDefault="00543A3D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</w:t>
      </w:r>
      <w:proofErr w:type="gram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12173" w:rsidRPr="00543A3D" w:rsidRDefault="00543A3D">
      <w:pPr>
        <w:autoSpaceDE w:val="0"/>
        <w:autoSpaceDN w:val="0"/>
        <w:spacing w:before="262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812173" w:rsidRPr="00543A3D" w:rsidRDefault="00543A3D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проб-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proofErr w:type="gram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812173" w:rsidRPr="00543A3D" w:rsidRDefault="00543A3D">
      <w:pPr>
        <w:autoSpaceDE w:val="0"/>
        <w:autoSpaceDN w:val="0"/>
        <w:spacing w:before="70" w:after="0"/>
        <w:ind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12173" w:rsidRPr="00543A3D" w:rsidRDefault="00543A3D">
      <w:pPr>
        <w:autoSpaceDE w:val="0"/>
        <w:autoSpaceDN w:val="0"/>
        <w:spacing w:before="262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78" w:line="220" w:lineRule="exact"/>
        <w:rPr>
          <w:lang w:val="ru-RU"/>
        </w:rPr>
      </w:pPr>
    </w:p>
    <w:p w:rsidR="00812173" w:rsidRPr="00543A3D" w:rsidRDefault="00543A3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12173" w:rsidRPr="00543A3D" w:rsidRDefault="00543A3D">
      <w:pPr>
        <w:autoSpaceDE w:val="0"/>
        <w:autoSpaceDN w:val="0"/>
        <w:spacing w:before="262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12173" w:rsidRPr="00543A3D" w:rsidRDefault="00543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</w:t>
      </w:r>
      <w:proofErr w:type="gram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отводится  один</w:t>
      </w:r>
      <w:proofErr w:type="gram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час в неделю в 5 классе, всего - 34  часа.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78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812173" w:rsidRPr="00543A3D" w:rsidRDefault="00543A3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812173" w:rsidRPr="00543A3D" w:rsidRDefault="00543A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812173" w:rsidRPr="00543A3D" w:rsidRDefault="00543A3D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812173" w:rsidRPr="00543A3D" w:rsidRDefault="00543A3D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12173" w:rsidRPr="00543A3D" w:rsidRDefault="00543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812173" w:rsidRPr="00543A3D" w:rsidRDefault="00543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66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71" w:lineRule="auto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812173" w:rsidRPr="00543A3D" w:rsidRDefault="00543A3D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812173" w:rsidRPr="00543A3D" w:rsidRDefault="00543A3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812173" w:rsidRPr="00543A3D" w:rsidRDefault="00543A3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Движения Земли. Земная ось и географические полюсы. </w:t>
      </w:r>
      <w:proofErr w:type="gram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Гео- графические</w:t>
      </w:r>
      <w:proofErr w:type="gram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812173" w:rsidRPr="00543A3D" w:rsidRDefault="00543A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- графической широты и времени года на территории России.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543A3D">
        <w:rPr>
          <w:lang w:val="ru-RU"/>
        </w:rPr>
        <w:br/>
      </w: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812173" w:rsidRPr="00543A3D" w:rsidRDefault="00543A3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812173" w:rsidRPr="00543A3D" w:rsidRDefault="00543A3D">
      <w:pPr>
        <w:autoSpaceDE w:val="0"/>
        <w:autoSpaceDN w:val="0"/>
        <w:spacing w:before="70" w:after="0" w:line="281" w:lineRule="auto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812173" w:rsidRPr="00543A3D" w:rsidRDefault="00543A3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12173" w:rsidRPr="00543A3D" w:rsidRDefault="00543A3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78" w:line="220" w:lineRule="exact"/>
        <w:rPr>
          <w:lang w:val="ru-RU"/>
        </w:rPr>
      </w:pPr>
    </w:p>
    <w:p w:rsidR="00812173" w:rsidRPr="00543A3D" w:rsidRDefault="00543A3D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812173" w:rsidRPr="00543A3D" w:rsidRDefault="00543A3D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78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12173" w:rsidRPr="00543A3D" w:rsidRDefault="00543A3D">
      <w:pPr>
        <w:autoSpaceDE w:val="0"/>
        <w:autoSpaceDN w:val="0"/>
        <w:spacing w:before="346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12173" w:rsidRPr="00543A3D" w:rsidRDefault="00543A3D">
      <w:pPr>
        <w:autoSpaceDE w:val="0"/>
        <w:autoSpaceDN w:val="0"/>
        <w:spacing w:before="166" w:after="0"/>
        <w:ind w:firstLine="18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12173" w:rsidRPr="00543A3D" w:rsidRDefault="00543A3D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12173" w:rsidRPr="00543A3D" w:rsidRDefault="00543A3D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12173" w:rsidRPr="00543A3D" w:rsidRDefault="00543A3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12173" w:rsidRPr="00543A3D" w:rsidRDefault="00543A3D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12173" w:rsidRPr="00543A3D" w:rsidRDefault="00543A3D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12173" w:rsidRPr="00543A3D" w:rsidRDefault="00543A3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66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12173" w:rsidRPr="00543A3D" w:rsidRDefault="00543A3D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12173" w:rsidRPr="00543A3D" w:rsidRDefault="00543A3D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12173" w:rsidRPr="00543A3D" w:rsidRDefault="00543A3D">
      <w:pPr>
        <w:autoSpaceDE w:val="0"/>
        <w:autoSpaceDN w:val="0"/>
        <w:spacing w:before="262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12173" w:rsidRPr="00543A3D" w:rsidRDefault="00543A3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43A3D">
        <w:rPr>
          <w:lang w:val="ru-RU"/>
        </w:rPr>
        <w:tab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812173" w:rsidRPr="00543A3D" w:rsidRDefault="00543A3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812173" w:rsidRPr="00543A3D" w:rsidRDefault="00543A3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12173" w:rsidRPr="00543A3D" w:rsidRDefault="00543A3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812173" w:rsidRPr="00543A3D" w:rsidRDefault="00543A3D">
      <w:pPr>
        <w:autoSpaceDE w:val="0"/>
        <w:autoSpaceDN w:val="0"/>
        <w:spacing w:before="190" w:after="0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12173" w:rsidRPr="00543A3D" w:rsidRDefault="00543A3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132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812173" w:rsidRPr="00543A3D" w:rsidRDefault="00543A3D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12173" w:rsidRPr="00543A3D" w:rsidRDefault="00543A3D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12173" w:rsidRPr="00543A3D" w:rsidRDefault="00543A3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12173" w:rsidRPr="00543A3D" w:rsidRDefault="00543A3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812173" w:rsidRPr="00543A3D" w:rsidRDefault="00543A3D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812173" w:rsidRPr="00543A3D" w:rsidRDefault="00543A3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812173" w:rsidRPr="00543A3D" w:rsidRDefault="00543A3D">
      <w:pPr>
        <w:autoSpaceDE w:val="0"/>
        <w:autoSpaceDN w:val="0"/>
        <w:spacing w:before="180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812173" w:rsidRPr="00543A3D" w:rsidRDefault="00543A3D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66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2173" w:rsidRPr="00543A3D" w:rsidRDefault="00543A3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12173" w:rsidRPr="00543A3D" w:rsidRDefault="00543A3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812173" w:rsidRPr="00543A3D" w:rsidRDefault="00543A3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812173" w:rsidRPr="00543A3D" w:rsidRDefault="00543A3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12173" w:rsidRPr="00543A3D" w:rsidRDefault="00543A3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812173" w:rsidRPr="00543A3D" w:rsidRDefault="00543A3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812173" w:rsidRPr="00543A3D" w:rsidRDefault="00543A3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812173" w:rsidRPr="00543A3D" w:rsidRDefault="00543A3D">
      <w:pPr>
        <w:autoSpaceDE w:val="0"/>
        <w:autoSpaceDN w:val="0"/>
        <w:spacing w:before="324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12173" w:rsidRPr="00543A3D" w:rsidRDefault="00543A3D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812173" w:rsidRPr="00543A3D" w:rsidRDefault="00543A3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812173" w:rsidRPr="00543A3D" w:rsidRDefault="00543A3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812173" w:rsidRPr="00543A3D" w:rsidRDefault="00543A3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138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348" w:lineRule="auto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543A3D">
        <w:rPr>
          <w:lang w:val="ru-RU"/>
        </w:rPr>
        <w:br/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 видов выветривания;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108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331" w:lineRule="auto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64" w:line="220" w:lineRule="exact"/>
        <w:rPr>
          <w:lang w:val="ru-RU"/>
        </w:rPr>
      </w:pPr>
    </w:p>
    <w:p w:rsidR="00812173" w:rsidRDefault="00543A3D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204"/>
        <w:gridCol w:w="1236"/>
        <w:gridCol w:w="1598"/>
      </w:tblGrid>
      <w:tr w:rsidR="0081217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1217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</w:tr>
      <w:tr w:rsidR="0081217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81217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812173" w:rsidRPr="00543A3D" w:rsidRDefault="00543A3D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01.09.2022 11.09.2022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географическими знаниями ещё до того, как география появилась как наука);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разработка, </w:t>
            </w:r>
            <w:r w:rsidRPr="00543A3D">
              <w:rPr>
                <w:lang w:val="ru-RU"/>
              </w:rPr>
              <w:br/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призентации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уроку.</w:t>
            </w:r>
          </w:p>
          <w:p w:rsidR="00812173" w:rsidRDefault="00543A3D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http://gotourl.ru/615</w:t>
            </w:r>
          </w:p>
        </w:tc>
      </w:tr>
      <w:tr w:rsidR="00812173" w:rsidRPr="00543A3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12.09.2022 28.10.2022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 современные географические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исследования и открытия);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№1);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способы представления информации в картографической форме (при выполнении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практических работ № 1);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Тестирование; Диктант;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12173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  <w:tr w:rsidR="008121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812173" w:rsidRPr="00543A3D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07.11.2022 11.12.2022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работы№ 1);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№2);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приобретённому опыту; оценивать соответствие результата цели (</w:t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привыпонении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практической работы№ 2);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Практическая работа;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12173" w:rsidRPr="00543A3D" w:rsidRDefault="00812173">
      <w:pPr>
        <w:autoSpaceDE w:val="0"/>
        <w:autoSpaceDN w:val="0"/>
        <w:spacing w:after="0" w:line="14" w:lineRule="exact"/>
        <w:rPr>
          <w:lang w:val="ru-RU"/>
        </w:rPr>
      </w:pPr>
    </w:p>
    <w:p w:rsidR="00812173" w:rsidRPr="00543A3D" w:rsidRDefault="00812173">
      <w:pPr>
        <w:rPr>
          <w:lang w:val="ru-RU"/>
        </w:rPr>
        <w:sectPr w:rsidR="00812173" w:rsidRPr="00543A3D">
          <w:pgSz w:w="16840" w:h="11900"/>
          <w:pgMar w:top="282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204"/>
        <w:gridCol w:w="1236"/>
        <w:gridCol w:w="1598"/>
      </w:tblGrid>
      <w:tr w:rsidR="00812173" w:rsidRPr="00543A3D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12.12.2022 24.01.2023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43A3D">
              <w:rPr>
                <w:lang w:val="ru-RU"/>
              </w:rPr>
              <w:br/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12173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  <w:tr w:rsidR="00812173" w:rsidRPr="00543A3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812173" w:rsidRPr="00543A3D">
        <w:trPr>
          <w:trHeight w:hRule="exact" w:val="5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25.01.2023 26.02.2023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12173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  <w:tr w:rsidR="00812173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812173" w:rsidRDefault="00812173">
      <w:pPr>
        <w:autoSpaceDE w:val="0"/>
        <w:autoSpaceDN w:val="0"/>
        <w:spacing w:after="0" w:line="14" w:lineRule="exact"/>
      </w:pPr>
    </w:p>
    <w:p w:rsidR="00812173" w:rsidRDefault="00812173">
      <w:pPr>
        <w:sectPr w:rsidR="00812173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173" w:rsidRDefault="008121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0"/>
        <w:gridCol w:w="528"/>
        <w:gridCol w:w="1104"/>
        <w:gridCol w:w="1140"/>
        <w:gridCol w:w="866"/>
        <w:gridCol w:w="7204"/>
        <w:gridCol w:w="1236"/>
        <w:gridCol w:w="1598"/>
      </w:tblGrid>
      <w:tr w:rsidR="00812173" w:rsidRPr="00543A3D">
        <w:trPr>
          <w:trHeight w:hRule="exact" w:val="6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27.02.2023 23.04.2023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кора»,«мине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рал» и «горная порода»;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действия внешних процессов </w:t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образования в своей местности;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43A3D">
              <w:rPr>
                <w:lang w:val="ru-RU"/>
              </w:rPr>
              <w:br/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12173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  <w:tr w:rsidR="0081217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812173" w:rsidRPr="00543A3D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24.04.2023 30.04.2023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компонентов природы;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 на основе полученных за год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географических знаний;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43A3D">
              <w:rPr>
                <w:lang w:val="ru-RU"/>
              </w:rPr>
              <w:br/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12173">
        <w:trPr>
          <w:trHeight w:hRule="exact" w:val="34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  <w:tr w:rsidR="00812173">
        <w:trPr>
          <w:trHeight w:hRule="exact" w:val="328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</w:tbl>
    <w:p w:rsidR="00812173" w:rsidRDefault="00812173">
      <w:pPr>
        <w:autoSpaceDE w:val="0"/>
        <w:autoSpaceDN w:val="0"/>
        <w:spacing w:after="0" w:line="14" w:lineRule="exact"/>
      </w:pPr>
    </w:p>
    <w:p w:rsidR="00812173" w:rsidRDefault="00812173">
      <w:pPr>
        <w:sectPr w:rsidR="00812173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173" w:rsidRDefault="008121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26"/>
        <w:gridCol w:w="528"/>
        <w:gridCol w:w="1104"/>
        <w:gridCol w:w="1140"/>
        <w:gridCol w:w="10904"/>
      </w:tblGrid>
      <w:tr w:rsidR="00812173">
        <w:trPr>
          <w:trHeight w:hRule="exact" w:val="71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</w:tbl>
    <w:p w:rsidR="00812173" w:rsidRDefault="00812173">
      <w:pPr>
        <w:autoSpaceDE w:val="0"/>
        <w:autoSpaceDN w:val="0"/>
        <w:spacing w:after="0" w:line="14" w:lineRule="exact"/>
      </w:pPr>
    </w:p>
    <w:p w:rsidR="00812173" w:rsidRDefault="00812173">
      <w:pPr>
        <w:sectPr w:rsidR="0081217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12173" w:rsidRDefault="00812173">
      <w:pPr>
        <w:autoSpaceDE w:val="0"/>
        <w:autoSpaceDN w:val="0"/>
        <w:spacing w:after="78" w:line="220" w:lineRule="exact"/>
      </w:pPr>
    </w:p>
    <w:p w:rsidR="00812173" w:rsidRDefault="00543A3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556"/>
        <w:gridCol w:w="732"/>
        <w:gridCol w:w="1622"/>
        <w:gridCol w:w="1668"/>
        <w:gridCol w:w="1236"/>
        <w:gridCol w:w="2234"/>
      </w:tblGrid>
      <w:tr w:rsidR="0081217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1217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73" w:rsidRDefault="00812173"/>
        </w:tc>
      </w:tr>
      <w:tr w:rsidR="0081217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17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Геграфия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наука о планете Земля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1217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в древнее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  <w:tr w:rsidR="0081217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12173" w:rsidRPr="00543A3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812173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Первое кругосветное плавание —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Магеллана. Значение Великих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открытий. Карта мира после эпохи Великих географических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Терминологический диктант;</w:t>
            </w:r>
          </w:p>
        </w:tc>
      </w:tr>
      <w:tr w:rsidR="0081217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Поиски Южной Земли— открытие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Австралии.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81217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путешественники и мореплаватели на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северо-востоке 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Диктант;</w:t>
            </w:r>
          </w:p>
        </w:tc>
      </w:tr>
    </w:tbl>
    <w:p w:rsidR="00812173" w:rsidRDefault="00812173">
      <w:pPr>
        <w:autoSpaceDE w:val="0"/>
        <w:autoSpaceDN w:val="0"/>
        <w:spacing w:after="0" w:line="14" w:lineRule="exact"/>
      </w:pPr>
    </w:p>
    <w:p w:rsidR="00812173" w:rsidRDefault="00812173">
      <w:pPr>
        <w:sectPr w:rsidR="008121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Default="008121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556"/>
        <w:gridCol w:w="732"/>
        <w:gridCol w:w="1622"/>
        <w:gridCol w:w="1668"/>
        <w:gridCol w:w="1236"/>
        <w:gridCol w:w="2234"/>
      </w:tblGrid>
      <w:tr w:rsidR="00812173" w:rsidRPr="00543A3D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Первая русская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кругосветная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(Русская экспедиция Ф. Ф.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Беллинсгаузена, М. П. Лазарева — открытие Антарктиды).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работа№2. Обозначение на контурной карте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объектов, открытых в разные периоды.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812173">
        <w:trPr>
          <w:trHeight w:hRule="exact" w:val="51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исследования в ХХ в.</w:t>
            </w:r>
          </w:p>
          <w:p w:rsidR="00812173" w:rsidRPr="00543A3D" w:rsidRDefault="00543A3D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полярных областей Земли. Изучение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Мирового океана.</w:t>
            </w:r>
          </w:p>
          <w:p w:rsidR="00812173" w:rsidRPr="00543A3D" w:rsidRDefault="00543A3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открытия Новейшего времени. Практическая работа №3.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"Сравнение карт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Эратосфена, Птолемея и современных карт по предложенным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учителем вопросам".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1217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изображения земной поверхности. Планы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12173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знаки.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Масштаб. Виды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масштаба. Способы определения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на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812173" w:rsidRDefault="00812173">
      <w:pPr>
        <w:autoSpaceDE w:val="0"/>
        <w:autoSpaceDN w:val="0"/>
        <w:spacing w:after="0" w:line="14" w:lineRule="exact"/>
      </w:pPr>
    </w:p>
    <w:p w:rsidR="00812173" w:rsidRDefault="00812173">
      <w:pPr>
        <w:sectPr w:rsidR="00812173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Default="008121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556"/>
        <w:gridCol w:w="732"/>
        <w:gridCol w:w="1622"/>
        <w:gridCol w:w="1668"/>
        <w:gridCol w:w="1236"/>
        <w:gridCol w:w="2234"/>
      </w:tblGrid>
      <w:tr w:rsidR="0081217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работа№4. Определение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направлений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по плану местности".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1217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планах местности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неровностей земной поверхности.</w:t>
            </w:r>
          </w:p>
          <w:p w:rsidR="00812173" w:rsidRDefault="00543A3D">
            <w:pPr>
              <w:autoSpaceDE w:val="0"/>
              <w:autoSpaceDN w:val="0"/>
              <w:spacing w:before="72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812173">
        <w:trPr>
          <w:trHeight w:hRule="exact" w:val="62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 топограф.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стороны горизонта.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планов (план города,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туристические планы, военные, исторические и транспортные планы, планы местности в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мобильных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приложениях)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области 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применения.</w:t>
            </w:r>
          </w:p>
          <w:p w:rsidR="00812173" w:rsidRPr="00543A3D" w:rsidRDefault="00543A3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работа№5. "Составление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описания маршрута по плану местности".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12173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Различия глобуса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карт. Способы перехода от сферической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 глобуса к плоскости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географической карты.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Градусная сеть на глобусе и картах.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работа№6. "Определение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направлений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по карте полушарий".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12173" w:rsidRDefault="00812173">
      <w:pPr>
        <w:autoSpaceDE w:val="0"/>
        <w:autoSpaceDN w:val="0"/>
        <w:spacing w:after="0" w:line="14" w:lineRule="exact"/>
      </w:pPr>
    </w:p>
    <w:p w:rsidR="00812173" w:rsidRDefault="00812173">
      <w:pPr>
        <w:sectPr w:rsidR="00812173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Default="0081217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556"/>
        <w:gridCol w:w="732"/>
        <w:gridCol w:w="1622"/>
        <w:gridCol w:w="1668"/>
        <w:gridCol w:w="1236"/>
        <w:gridCol w:w="2234"/>
      </w:tblGrid>
      <w:tr w:rsidR="00812173" w:rsidRPr="00543A3D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Параллели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меридианы. Экватор и нулевой меридиан.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долгота, 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глобусе и картах.</w:t>
            </w:r>
          </w:p>
          <w:p w:rsidR="00812173" w:rsidRDefault="00543A3D">
            <w:pPr>
              <w:autoSpaceDE w:val="0"/>
              <w:autoSpaceDN w:val="0"/>
              <w:spacing w:before="72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глобусу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Работа с картой;</w:t>
            </w:r>
          </w:p>
        </w:tc>
      </w:tr>
      <w:tr w:rsidR="0081217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работа№7 "Определение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 объектов и определение объектов по их географическим координатам".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1217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Искажения на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1217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71" w:lineRule="auto"/>
              <w:ind w:left="72" w:right="194"/>
              <w:jc w:val="both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 по теме "Географическое изучение Земли.</w:t>
            </w:r>
          </w:p>
          <w:p w:rsidR="00812173" w:rsidRDefault="00543A3D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 КР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1217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системе. Гипотезы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возникновения Земли.</w:t>
            </w:r>
          </w:p>
          <w:p w:rsidR="00812173" w:rsidRPr="00543A3D" w:rsidRDefault="00543A3D">
            <w:pPr>
              <w:autoSpaceDE w:val="0"/>
              <w:autoSpaceDN w:val="0"/>
              <w:spacing w:before="72" w:after="0"/>
              <w:ind w:left="72" w:right="720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Форма, размеры Земли, 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следствия.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812173" w:rsidRPr="00543A3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Земли.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Земная ось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полюсы.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/>
              <w:ind w:left="156" w:right="432" w:hanging="156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543A3D">
              <w:rPr>
                <w:lang w:val="ru-RU"/>
              </w:rPr>
              <w:br/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173" w:rsidRPr="00543A3D" w:rsidRDefault="00812173">
      <w:pPr>
        <w:autoSpaceDE w:val="0"/>
        <w:autoSpaceDN w:val="0"/>
        <w:spacing w:after="0" w:line="14" w:lineRule="exact"/>
        <w:rPr>
          <w:lang w:val="ru-RU"/>
        </w:rPr>
      </w:pP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556"/>
        <w:gridCol w:w="732"/>
        <w:gridCol w:w="1622"/>
        <w:gridCol w:w="1668"/>
        <w:gridCol w:w="1236"/>
        <w:gridCol w:w="2234"/>
      </w:tblGrid>
      <w:tr w:rsidR="00812173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работа№8. " Выявление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высоты Солнца над горизонтом в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широты и времени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 на территории России".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1217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солнечного света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тепла на поверхности Земли.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173" w:rsidRPr="00543A3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Литосфера — твёрдая оболочка Земли.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43A3D">
              <w:rPr>
                <w:lang w:val="ru-RU"/>
              </w:rPr>
              <w:br/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1217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Вещества земной коры: минералы и горные породы.</w:t>
            </w:r>
          </w:p>
          <w:p w:rsidR="00812173" w:rsidRDefault="00543A3D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12173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вулканов и причины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землетрясений. Шкалы измерения силы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интенсивности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землетрясений.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1217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земной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поверхности и методы его изучения.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12173" w:rsidRPr="00543A3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литосфера.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1" w:lineRule="auto"/>
              <w:ind w:left="156" w:right="432" w:hanging="156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Диктант;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43A3D">
              <w:rPr>
                <w:lang w:val="ru-RU"/>
              </w:rPr>
              <w:br/>
            </w:r>
            <w:proofErr w:type="spellStart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812173" w:rsidRPr="00543A3D" w:rsidRDefault="00812173">
      <w:pPr>
        <w:autoSpaceDE w:val="0"/>
        <w:autoSpaceDN w:val="0"/>
        <w:spacing w:after="0" w:line="14" w:lineRule="exact"/>
        <w:rPr>
          <w:lang w:val="ru-RU"/>
        </w:rPr>
      </w:pPr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556"/>
        <w:gridCol w:w="732"/>
        <w:gridCol w:w="1622"/>
        <w:gridCol w:w="1668"/>
        <w:gridCol w:w="1236"/>
        <w:gridCol w:w="2234"/>
      </w:tblGrid>
      <w:tr w:rsidR="00812173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подводных окраин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материков. Срединно-океанические хребты.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Острова, их типы по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происхождению. Ложе Океана, его рельеф.</w:t>
            </w:r>
          </w:p>
          <w:p w:rsidR="00812173" w:rsidRPr="00543A3D" w:rsidRDefault="00543A3D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работа№9. "Описание горной системы или равнины по физической карте".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1217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/>
              <w:ind w:left="72" w:right="144"/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по теме " Земля-планета Солнечной системы.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 КР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1217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аттестация. Итоговое контрольное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1217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работа№10. "Анализ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результатов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наблюдений и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наблюдений за </w:t>
            </w:r>
            <w:r w:rsidRPr="00543A3D">
              <w:rPr>
                <w:lang w:val="ru-RU"/>
              </w:rPr>
              <w:br/>
            </w: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погодой".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1217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 "Самый умный"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12173">
        <w:trPr>
          <w:trHeight w:hRule="exact" w:val="808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Pr="00543A3D" w:rsidRDefault="00543A3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43A3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543A3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2173" w:rsidRDefault="00812173"/>
        </w:tc>
      </w:tr>
    </w:tbl>
    <w:p w:rsidR="00812173" w:rsidRDefault="00812173">
      <w:pPr>
        <w:autoSpaceDE w:val="0"/>
        <w:autoSpaceDN w:val="0"/>
        <w:spacing w:after="0" w:line="14" w:lineRule="exact"/>
      </w:pPr>
    </w:p>
    <w:p w:rsidR="00812173" w:rsidRDefault="00812173">
      <w:pPr>
        <w:sectPr w:rsidR="0081217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Default="00812173">
      <w:pPr>
        <w:autoSpaceDE w:val="0"/>
        <w:autoSpaceDN w:val="0"/>
        <w:spacing w:after="78" w:line="220" w:lineRule="exact"/>
      </w:pPr>
    </w:p>
    <w:p w:rsidR="00812173" w:rsidRDefault="00543A3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12173" w:rsidRDefault="00543A3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12173" w:rsidRPr="00543A3D" w:rsidRDefault="00543A3D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Летягин А.А. География. Начальный курс, 5 класс / Акционерное общество «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12173" w:rsidRPr="00543A3D" w:rsidRDefault="00543A3D">
      <w:pPr>
        <w:autoSpaceDE w:val="0"/>
        <w:autoSpaceDN w:val="0"/>
        <w:spacing w:before="262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12173" w:rsidRPr="00543A3D" w:rsidRDefault="00543A3D">
      <w:pPr>
        <w:autoSpaceDE w:val="0"/>
        <w:autoSpaceDN w:val="0"/>
        <w:spacing w:before="166" w:after="0" w:line="278" w:lineRule="auto"/>
        <w:ind w:right="4464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1. Примерная программа основного общего образования 2. Летягин </w:t>
      </w:r>
      <w:proofErr w:type="gram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А.А..</w:t>
      </w:r>
      <w:proofErr w:type="gram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География: учебник для 5 класса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3. Летягин А.А. "Дневник географа-следопыта"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4. Большой географический атлас. - М.: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Олма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-Пресс, 2016.</w:t>
      </w:r>
    </w:p>
    <w:p w:rsidR="00812173" w:rsidRPr="00543A3D" w:rsidRDefault="00543A3D">
      <w:pPr>
        <w:autoSpaceDE w:val="0"/>
        <w:autoSpaceDN w:val="0"/>
        <w:spacing w:before="70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5. Большой географический атлас школьника. - М.: АСТ, 2015.</w:t>
      </w:r>
    </w:p>
    <w:p w:rsidR="00812173" w:rsidRPr="00543A3D" w:rsidRDefault="00543A3D">
      <w:pPr>
        <w:autoSpaceDE w:val="0"/>
        <w:autoSpaceDN w:val="0"/>
        <w:spacing w:before="70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6. География Забайкальского края. Ч. «Экспресс-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издательсво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», под ред.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к.г.н.В.С.Кулакова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 2009 г.</w:t>
      </w:r>
    </w:p>
    <w:p w:rsidR="00812173" w:rsidRPr="00543A3D" w:rsidRDefault="00543A3D">
      <w:pPr>
        <w:autoSpaceDE w:val="0"/>
        <w:autoSpaceDN w:val="0"/>
        <w:spacing w:before="262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12173" w:rsidRPr="00543A3D" w:rsidRDefault="00543A3D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43A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43A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mirkart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- мир карт: интерактивные карты стран мир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nationalgeographic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photography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43A3D">
        <w:rPr>
          <w:lang w:val="ru-RU"/>
        </w:rPr>
        <w:br/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Виртуальная школа </w:t>
      </w:r>
      <w:proofErr w:type="spellStart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КиМ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43A3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12173" w:rsidRPr="00543A3D" w:rsidRDefault="00812173">
      <w:pPr>
        <w:rPr>
          <w:lang w:val="ru-RU"/>
        </w:rPr>
        <w:sectPr w:rsidR="00812173" w:rsidRPr="00543A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12173" w:rsidRPr="00543A3D" w:rsidRDefault="00812173">
      <w:pPr>
        <w:autoSpaceDE w:val="0"/>
        <w:autoSpaceDN w:val="0"/>
        <w:spacing w:after="78" w:line="220" w:lineRule="exact"/>
        <w:rPr>
          <w:lang w:val="ru-RU"/>
        </w:rPr>
      </w:pPr>
    </w:p>
    <w:p w:rsidR="00812173" w:rsidRPr="00543A3D" w:rsidRDefault="00543A3D">
      <w:pPr>
        <w:autoSpaceDE w:val="0"/>
        <w:autoSpaceDN w:val="0"/>
        <w:spacing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12173" w:rsidRPr="00543A3D" w:rsidRDefault="00543A3D">
      <w:pPr>
        <w:autoSpaceDE w:val="0"/>
        <w:autoSpaceDN w:val="0"/>
        <w:spacing w:before="346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12173" w:rsidRPr="00543A3D" w:rsidRDefault="00543A3D">
      <w:pPr>
        <w:autoSpaceDE w:val="0"/>
        <w:autoSpaceDN w:val="0"/>
        <w:spacing w:before="166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</w:t>
      </w:r>
    </w:p>
    <w:p w:rsidR="00812173" w:rsidRPr="00543A3D" w:rsidRDefault="00543A3D">
      <w:pPr>
        <w:autoSpaceDE w:val="0"/>
        <w:autoSpaceDN w:val="0"/>
        <w:spacing w:before="262" w:after="0" w:line="230" w:lineRule="auto"/>
        <w:rPr>
          <w:lang w:val="ru-RU"/>
        </w:rPr>
      </w:pPr>
      <w:r w:rsidRPr="00543A3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812173" w:rsidRDefault="00543A3D">
      <w:pPr>
        <w:autoSpaceDE w:val="0"/>
        <w:autoSpaceDN w:val="0"/>
        <w:spacing w:before="166" w:after="0"/>
        <w:ind w:right="9504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Глобус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Карты</w:t>
      </w:r>
      <w:proofErr w:type="spellEnd"/>
    </w:p>
    <w:p w:rsidR="00812173" w:rsidRDefault="00812173">
      <w:pPr>
        <w:sectPr w:rsidR="0081217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3A3D" w:rsidRDefault="00543A3D"/>
    <w:sectPr w:rsidR="00543A3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2347"/>
    <w:rsid w:val="00034616"/>
    <w:rsid w:val="0006063C"/>
    <w:rsid w:val="0015074B"/>
    <w:rsid w:val="0029639D"/>
    <w:rsid w:val="00326F90"/>
    <w:rsid w:val="003D7C57"/>
    <w:rsid w:val="00543A3D"/>
    <w:rsid w:val="0081217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71F98"/>
  <w14:defaultImageDpi w14:val="300"/>
  <w15:docId w15:val="{48866E73-4AA4-4DD8-91CA-667C7E1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C6A20-34AB-4617-8462-B6EB8432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6396</Words>
  <Characters>36460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2022-09-19T05:33:00Z</dcterms:modified>
  <cp:category/>
</cp:coreProperties>
</file>