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F7" w:rsidRDefault="000720F7">
      <w:pPr>
        <w:autoSpaceDE w:val="0"/>
        <w:autoSpaceDN w:val="0"/>
        <w:spacing w:after="78" w:line="220" w:lineRule="exact"/>
      </w:pPr>
    </w:p>
    <w:p w:rsidR="000720F7" w:rsidRPr="005869BD" w:rsidRDefault="00E06618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720F7" w:rsidRPr="005869BD" w:rsidRDefault="00E06618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0720F7" w:rsidRPr="005869BD" w:rsidRDefault="00E06618">
      <w:pPr>
        <w:tabs>
          <w:tab w:val="left" w:pos="4598"/>
        </w:tabs>
        <w:autoSpaceDE w:val="0"/>
        <w:autoSpaceDN w:val="0"/>
        <w:spacing w:before="670" w:after="0" w:line="262" w:lineRule="auto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казенное учреждение "Управление образованием Администрации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Емельяновского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района"</w:t>
      </w:r>
    </w:p>
    <w:p w:rsidR="000720F7" w:rsidRDefault="00E06618">
      <w:pPr>
        <w:autoSpaceDE w:val="0"/>
        <w:autoSpaceDN w:val="0"/>
        <w:spacing w:before="672" w:after="1376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Еловская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</w:t>
      </w:r>
    </w:p>
    <w:tbl>
      <w:tblPr>
        <w:tblW w:w="0" w:type="auto"/>
        <w:tblInd w:w="1656" w:type="dxa"/>
        <w:tblLayout w:type="fixed"/>
        <w:tblLook w:val="04A0" w:firstRow="1" w:lastRow="0" w:firstColumn="1" w:lastColumn="0" w:noHBand="0" w:noVBand="1"/>
      </w:tblPr>
      <w:tblGrid>
        <w:gridCol w:w="4260"/>
        <w:gridCol w:w="4040"/>
      </w:tblGrid>
      <w:tr w:rsidR="000720F7" w:rsidRPr="005869BD">
        <w:trPr>
          <w:trHeight w:hRule="exact" w:val="550"/>
        </w:trPr>
        <w:tc>
          <w:tcPr>
            <w:tcW w:w="4260" w:type="dxa"/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60" w:after="0" w:line="245" w:lineRule="auto"/>
              <w:ind w:left="167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старший методист </w:t>
            </w:r>
          </w:p>
        </w:tc>
        <w:tc>
          <w:tcPr>
            <w:tcW w:w="4040" w:type="dxa"/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60" w:after="0" w:line="245" w:lineRule="auto"/>
              <w:ind w:left="932" w:right="144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УТВЕРЖДЕНО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директор МБОУ </w:t>
            </w:r>
            <w:proofErr w:type="spellStart"/>
            <w:r w:rsidRPr="005869B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Еловская</w:t>
            </w:r>
            <w:proofErr w:type="spellEnd"/>
            <w:r w:rsidRPr="005869B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СОШ</w:t>
            </w:r>
          </w:p>
        </w:tc>
      </w:tr>
    </w:tbl>
    <w:p w:rsidR="000720F7" w:rsidRPr="005869BD" w:rsidRDefault="000720F7">
      <w:pPr>
        <w:autoSpaceDE w:val="0"/>
        <w:autoSpaceDN w:val="0"/>
        <w:spacing w:after="0" w:line="60" w:lineRule="exact"/>
        <w:rPr>
          <w:lang w:val="ru-RU"/>
        </w:rPr>
      </w:pPr>
    </w:p>
    <w:tbl>
      <w:tblPr>
        <w:tblW w:w="0" w:type="auto"/>
        <w:tblInd w:w="1656" w:type="dxa"/>
        <w:tblLayout w:type="fixed"/>
        <w:tblLook w:val="04A0" w:firstRow="1" w:lastRow="0" w:firstColumn="1" w:lastColumn="0" w:noHBand="0" w:noVBand="1"/>
      </w:tblPr>
      <w:tblGrid>
        <w:gridCol w:w="4700"/>
        <w:gridCol w:w="3500"/>
      </w:tblGrid>
      <w:tr w:rsidR="000720F7" w:rsidRPr="005869BD">
        <w:trPr>
          <w:trHeight w:hRule="exact" w:val="958"/>
        </w:trPr>
        <w:tc>
          <w:tcPr>
            <w:tcW w:w="4700" w:type="dxa"/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60" w:after="0" w:line="230" w:lineRule="auto"/>
              <w:ind w:right="462"/>
              <w:jc w:val="right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______________Райская А.И.</w:t>
            </w:r>
          </w:p>
          <w:p w:rsidR="000720F7" w:rsidRPr="005869BD" w:rsidRDefault="00E06618">
            <w:pPr>
              <w:autoSpaceDE w:val="0"/>
              <w:autoSpaceDN w:val="0"/>
              <w:spacing w:before="182" w:after="0" w:line="245" w:lineRule="auto"/>
              <w:ind w:left="1676" w:right="1440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Протокол №1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"30" 08  2022 г.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60" w:after="0" w:line="286" w:lineRule="auto"/>
              <w:ind w:left="492" w:right="288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5869B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Адылова</w:t>
            </w:r>
            <w:proofErr w:type="spellEnd"/>
            <w:r w:rsidRPr="005869B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Л.А. Приказ №01-05-176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"30" 08 2022 г.</w:t>
            </w:r>
          </w:p>
        </w:tc>
      </w:tr>
    </w:tbl>
    <w:p w:rsidR="000720F7" w:rsidRPr="005869BD" w:rsidRDefault="00E06618">
      <w:pPr>
        <w:autoSpaceDE w:val="0"/>
        <w:autoSpaceDN w:val="0"/>
        <w:spacing w:before="978" w:after="0" w:line="262" w:lineRule="auto"/>
        <w:ind w:left="3456" w:right="3744"/>
        <w:jc w:val="center"/>
        <w:rPr>
          <w:lang w:val="ru-RU"/>
        </w:rPr>
      </w:pP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4101467)</w:t>
      </w:r>
    </w:p>
    <w:p w:rsidR="000720F7" w:rsidRPr="005869BD" w:rsidRDefault="00E06618">
      <w:pPr>
        <w:autoSpaceDE w:val="0"/>
        <w:autoSpaceDN w:val="0"/>
        <w:spacing w:before="166" w:after="0" w:line="262" w:lineRule="auto"/>
        <w:ind w:left="4032" w:right="4032"/>
        <w:jc w:val="center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0720F7" w:rsidRPr="005869BD" w:rsidRDefault="00E06618">
      <w:pPr>
        <w:autoSpaceDE w:val="0"/>
        <w:autoSpaceDN w:val="0"/>
        <w:spacing w:before="670" w:after="0" w:line="262" w:lineRule="auto"/>
        <w:ind w:left="2736" w:right="2736"/>
        <w:jc w:val="center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5869BD" w:rsidRPr="005869BD" w:rsidRDefault="00E06618" w:rsidP="005869BD">
      <w:pPr>
        <w:autoSpaceDE w:val="0"/>
        <w:autoSpaceDN w:val="0"/>
        <w:spacing w:before="2112" w:after="0" w:line="262" w:lineRule="auto"/>
        <w:ind w:left="5888"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Анцупова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Инга Вадимовна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  <w:bookmarkStart w:id="0" w:name="_GoBack"/>
      <w:bookmarkEnd w:id="0"/>
    </w:p>
    <w:p w:rsidR="000720F7" w:rsidRPr="005869BD" w:rsidRDefault="000720F7">
      <w:pPr>
        <w:autoSpaceDE w:val="0"/>
        <w:autoSpaceDN w:val="0"/>
        <w:spacing w:after="78" w:line="220" w:lineRule="exact"/>
        <w:rPr>
          <w:lang w:val="ru-RU"/>
        </w:rPr>
      </w:pPr>
    </w:p>
    <w:p w:rsidR="000720F7" w:rsidRPr="005869BD" w:rsidRDefault="005869BD">
      <w:pPr>
        <w:autoSpaceDE w:val="0"/>
        <w:autoSpaceDN w:val="0"/>
        <w:spacing w:after="0" w:line="230" w:lineRule="auto"/>
        <w:ind w:right="370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="00E06618" w:rsidRPr="005869BD">
        <w:rPr>
          <w:rFonts w:ascii="Times New Roman" w:eastAsia="Times New Roman" w:hAnsi="Times New Roman"/>
          <w:color w:val="000000"/>
          <w:sz w:val="24"/>
          <w:lang w:val="ru-RU"/>
        </w:rPr>
        <w:t>. Еловое 2022</w:t>
      </w:r>
    </w:p>
    <w:p w:rsidR="000720F7" w:rsidRPr="005869BD" w:rsidRDefault="000720F7">
      <w:pPr>
        <w:rPr>
          <w:lang w:val="ru-RU"/>
        </w:rPr>
        <w:sectPr w:rsidR="000720F7" w:rsidRPr="005869BD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0720F7" w:rsidRPr="005869BD" w:rsidRDefault="000720F7">
      <w:pPr>
        <w:autoSpaceDE w:val="0"/>
        <w:autoSpaceDN w:val="0"/>
        <w:spacing w:after="78" w:line="220" w:lineRule="exact"/>
        <w:rPr>
          <w:lang w:val="ru-RU"/>
        </w:rPr>
      </w:pPr>
    </w:p>
    <w:p w:rsidR="000720F7" w:rsidRPr="005869BD" w:rsidRDefault="00E06618">
      <w:pPr>
        <w:autoSpaceDE w:val="0"/>
        <w:autoSpaceDN w:val="0"/>
        <w:spacing w:after="0" w:line="230" w:lineRule="auto"/>
        <w:rPr>
          <w:lang w:val="ru-RU"/>
        </w:rPr>
      </w:pP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720F7" w:rsidRPr="005869BD" w:rsidRDefault="00E06618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0720F7" w:rsidRPr="005869BD" w:rsidRDefault="00E06618">
      <w:pPr>
        <w:autoSpaceDE w:val="0"/>
        <w:autoSpaceDN w:val="0"/>
        <w:spacing w:before="262" w:after="0" w:line="230" w:lineRule="auto"/>
        <w:rPr>
          <w:lang w:val="ru-RU"/>
        </w:rPr>
      </w:pP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0720F7" w:rsidRPr="005869BD" w:rsidRDefault="00E06618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Музыка — универсальный антропологический феномен, неизменно присутст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с одной стороны, высокий уровень обобщённости, с другой — глубокая степень психологической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ми людьми, окружающим миром через занятия музыкальным искусством.</w:t>
      </w:r>
    </w:p>
    <w:p w:rsidR="000720F7" w:rsidRPr="005869BD" w:rsidRDefault="00E06618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0720F7" w:rsidRPr="005869BD" w:rsidRDefault="00E0661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Музыка, являясь эффективным способом коммуникации, обеспе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чивает межличностное и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ой не только через сознание, но и на более глубоком </w:t>
      </w: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одсознательном — уровне.</w:t>
      </w:r>
    </w:p>
    <w:p w:rsidR="000720F7" w:rsidRPr="005869BD" w:rsidRDefault="00E06618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к распознаванию причинно-следственных связей и логики развития событий,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0720F7" w:rsidRPr="005869BD" w:rsidRDefault="00E0661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Музыка обеспечивает развитие интеллектуальных и творческих способностей ребёнка, развивает его абстракт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ное мышление, память и воображение, формирует умения и навыки в сфере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</w:t>
      </w: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образом</w:t>
      </w:r>
      <w:proofErr w:type="gram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музыкальное обучение и воспитание вносит огромный вклад в эстетическое и нравственное разви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тие ребёнка, формирование всей системы ценностей.</w:t>
      </w:r>
    </w:p>
    <w:p w:rsidR="000720F7" w:rsidRPr="005869BD" w:rsidRDefault="00E0661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0720F7" w:rsidRPr="005869BD" w:rsidRDefault="00E06618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ном государственном образовательном стандарте основного общего образования;</w:t>
      </w:r>
    </w:p>
    <w:p w:rsidR="000720F7" w:rsidRPr="005869BD" w:rsidRDefault="00E0661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  <w:proofErr w:type="gramEnd"/>
    </w:p>
    <w:p w:rsidR="000720F7" w:rsidRPr="005869BD" w:rsidRDefault="000720F7">
      <w:pPr>
        <w:rPr>
          <w:lang w:val="ru-RU"/>
        </w:rPr>
        <w:sectPr w:rsidR="000720F7" w:rsidRPr="005869BD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20F7" w:rsidRPr="005869BD" w:rsidRDefault="000720F7">
      <w:pPr>
        <w:autoSpaceDE w:val="0"/>
        <w:autoSpaceDN w:val="0"/>
        <w:spacing w:after="78" w:line="220" w:lineRule="exact"/>
        <w:rPr>
          <w:lang w:val="ru-RU"/>
        </w:rPr>
      </w:pPr>
    </w:p>
    <w:p w:rsidR="000720F7" w:rsidRPr="005869BD" w:rsidRDefault="00E06618">
      <w:pPr>
        <w:autoSpaceDE w:val="0"/>
        <w:autoSpaceDN w:val="0"/>
        <w:spacing w:after="0" w:line="281" w:lineRule="auto"/>
        <w:ind w:left="420"/>
        <w:rPr>
          <w:lang w:val="ru-RU"/>
        </w:rPr>
      </w:pP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дополнениями от 29 декабря 2014 г., 31 декабря 2015 г., 11 декабря 2020 г.); Примерной основной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Примерной программой воспитания (</w:t>
      </w: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одобрена</w:t>
      </w:r>
      <w:proofErr w:type="gram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решением Федерального учебно-методического об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ъединения по общему образованию, протокол от 2 июня 2020 г. №2/20);</w:t>
      </w:r>
    </w:p>
    <w:p w:rsidR="000720F7" w:rsidRPr="005869BD" w:rsidRDefault="00E06618">
      <w:pPr>
        <w:autoSpaceDE w:val="0"/>
        <w:autoSpaceDN w:val="0"/>
        <w:spacing w:before="190" w:after="0"/>
        <w:ind w:left="420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0720F7" w:rsidRPr="005869BD" w:rsidRDefault="00E06618">
      <w:pPr>
        <w:autoSpaceDE w:val="0"/>
        <w:autoSpaceDN w:val="0"/>
        <w:spacing w:before="324" w:after="0" w:line="230" w:lineRule="auto"/>
        <w:rPr>
          <w:lang w:val="ru-RU"/>
        </w:rPr>
      </w:pP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0720F7" w:rsidRPr="005869BD" w:rsidRDefault="00E06618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5869BD">
        <w:rPr>
          <w:lang w:val="ru-RU"/>
        </w:rPr>
        <w:br/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ми критерии утилитарности.</w:t>
      </w:r>
    </w:p>
    <w:p w:rsidR="000720F7" w:rsidRPr="005869BD" w:rsidRDefault="00E0661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сса, самовыражение через творчество).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869BD">
        <w:rPr>
          <w:lang w:val="ru-RU"/>
        </w:rPr>
        <w:tab/>
      </w: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1) становление системы ценностей обучающихся, развитие целостного миропонимания в единстве эмоциональной и познавательн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ой сферы;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3) формирован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ие творческих способностей ребёнка, развитие внутренней мотивации к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сихологический опыт эмоционально-эстетического переживания.</w:t>
      </w:r>
    </w:p>
    <w:p w:rsidR="000720F7" w:rsidRPr="005869BD" w:rsidRDefault="00E0661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её воздействия на человека.</w:t>
      </w:r>
    </w:p>
    <w:p w:rsidR="000720F7" w:rsidRPr="005869BD" w:rsidRDefault="00E0661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азия.</w:t>
      </w:r>
    </w:p>
    <w:p w:rsidR="000720F7" w:rsidRPr="005869BD" w:rsidRDefault="00E0661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5.   </w:t>
      </w: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Развитие общих и специальных музыкальных способно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стей, совершенствование в предметных умениях и навыках, в том числе: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  <w:proofErr w:type="gramEnd"/>
    </w:p>
    <w:p w:rsidR="000720F7" w:rsidRPr="005869BD" w:rsidRDefault="000720F7">
      <w:pPr>
        <w:rPr>
          <w:lang w:val="ru-RU"/>
        </w:rPr>
        <w:sectPr w:rsidR="000720F7" w:rsidRPr="005869BD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0720F7" w:rsidRPr="005869BD" w:rsidRDefault="000720F7">
      <w:pPr>
        <w:autoSpaceDE w:val="0"/>
        <w:autoSpaceDN w:val="0"/>
        <w:spacing w:after="66" w:line="220" w:lineRule="exact"/>
        <w:rPr>
          <w:lang w:val="ru-RU"/>
        </w:rPr>
      </w:pPr>
    </w:p>
    <w:p w:rsidR="000720F7" w:rsidRPr="005869BD" w:rsidRDefault="00E06618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х и виртуальных музыкальных инструментах);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г) музыкальное движение (пластическое интонирование, инс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ценировка, танец, двигательное моделирование и др.);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  <w:proofErr w:type="gramEnd"/>
    </w:p>
    <w:p w:rsidR="000720F7" w:rsidRPr="005869BD" w:rsidRDefault="00E06618">
      <w:pPr>
        <w:autoSpaceDE w:val="0"/>
        <w:autoSpaceDN w:val="0"/>
        <w:spacing w:before="70" w:after="0"/>
        <w:ind w:firstLine="180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культуре.</w:t>
      </w:r>
    </w:p>
    <w:p w:rsidR="000720F7" w:rsidRPr="005869BD" w:rsidRDefault="00E0661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5869BD">
        <w:rPr>
          <w:lang w:val="ru-RU"/>
        </w:rPr>
        <w:tab/>
      </w: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обучения: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модуль № 4 «Европейская классическая музыка»;</w:t>
      </w:r>
      <w:proofErr w:type="gram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модуль № 6 «Истоки и образ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ы русской и европейской духовной музыки»;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0720F7" w:rsidRPr="005869BD" w:rsidRDefault="00E06618">
      <w:pPr>
        <w:autoSpaceDE w:val="0"/>
        <w:autoSpaceDN w:val="0"/>
        <w:spacing w:before="264" w:after="0" w:line="230" w:lineRule="auto"/>
        <w:rPr>
          <w:lang w:val="ru-RU"/>
        </w:rPr>
      </w:pP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0720F7" w:rsidRPr="005869BD" w:rsidRDefault="00E06618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ючит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ельно.</w:t>
      </w:r>
    </w:p>
    <w:p w:rsidR="000720F7" w:rsidRPr="005869BD" w:rsidRDefault="00E0661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0720F7" w:rsidRPr="005869BD" w:rsidRDefault="00E06618">
      <w:pPr>
        <w:autoSpaceDE w:val="0"/>
        <w:autoSpaceDN w:val="0"/>
        <w:spacing w:before="70" w:after="0" w:line="230" w:lineRule="auto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34 часа в год</w:t>
      </w:r>
    </w:p>
    <w:p w:rsidR="000720F7" w:rsidRPr="005869BD" w:rsidRDefault="000720F7">
      <w:pPr>
        <w:rPr>
          <w:lang w:val="ru-RU"/>
        </w:rPr>
        <w:sectPr w:rsidR="000720F7" w:rsidRPr="005869BD">
          <w:pgSz w:w="11900" w:h="16840"/>
          <w:pgMar w:top="286" w:right="682" w:bottom="1136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0720F7" w:rsidRPr="005869BD" w:rsidRDefault="000720F7">
      <w:pPr>
        <w:autoSpaceDE w:val="0"/>
        <w:autoSpaceDN w:val="0"/>
        <w:spacing w:after="78" w:line="220" w:lineRule="exact"/>
        <w:rPr>
          <w:lang w:val="ru-RU"/>
        </w:rPr>
      </w:pPr>
    </w:p>
    <w:p w:rsidR="000720F7" w:rsidRPr="005869BD" w:rsidRDefault="00E06618">
      <w:pPr>
        <w:autoSpaceDE w:val="0"/>
        <w:autoSpaceDN w:val="0"/>
        <w:spacing w:after="0" w:line="230" w:lineRule="auto"/>
        <w:rPr>
          <w:lang w:val="ru-RU"/>
        </w:rPr>
      </w:pP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ионные для данной местности (осенние, зимние, весенние — на выбор учителя).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5869BD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</w:t>
      </w:r>
      <w:proofErr w:type="gram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и роль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композитора — основоположника национальной классической музыки. Характерные жанры, образы, элементы музыкального языка.</w:t>
      </w:r>
    </w:p>
    <w:p w:rsidR="000720F7" w:rsidRPr="005869BD" w:rsidRDefault="00E06618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5869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:rsidR="000720F7" w:rsidRPr="005869BD" w:rsidRDefault="00E06618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я композитора, исполнителя. Признание публики. Культура слушателя. Традиции слушания музыки в прошлые века и сегодня.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Коган, М. Ростропович, Е. Мравинский и др.). Консерватории в Москве и Санкт-Петербурге, родном городе. Конкурс имени П.</w:t>
      </w:r>
    </w:p>
    <w:p w:rsidR="000720F7" w:rsidRPr="005869BD" w:rsidRDefault="00E06618">
      <w:pPr>
        <w:autoSpaceDE w:val="0"/>
        <w:autoSpaceDN w:val="0"/>
        <w:spacing w:before="70" w:after="0" w:line="230" w:lineRule="auto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Колокола. Колокольные звоны (благовест, трезвон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Звонарские приговорки.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и др.). Программная музыка.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классиковВыразительные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музыкального и изобразительного искусства. </w:t>
      </w: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Аналогии: ритм, композиция, линия —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мелодия, пятно — созвучие, колорит — тембр,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  <w:proofErr w:type="gramEnd"/>
    </w:p>
    <w:p w:rsidR="000720F7" w:rsidRPr="005869BD" w:rsidRDefault="00E06618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</w:t>
      </w: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французских</w:t>
      </w:r>
      <w:proofErr w:type="gram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, К. Дебюсси, А.К.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Лядова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0720F7" w:rsidRPr="005869BD" w:rsidRDefault="000720F7">
      <w:pPr>
        <w:rPr>
          <w:lang w:val="ru-RU"/>
        </w:rPr>
        <w:sectPr w:rsidR="000720F7" w:rsidRPr="005869B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20F7" w:rsidRPr="005869BD" w:rsidRDefault="000720F7">
      <w:pPr>
        <w:autoSpaceDE w:val="0"/>
        <w:autoSpaceDN w:val="0"/>
        <w:spacing w:after="78" w:line="220" w:lineRule="exact"/>
        <w:rPr>
          <w:lang w:val="ru-RU"/>
        </w:rPr>
      </w:pPr>
    </w:p>
    <w:p w:rsidR="000720F7" w:rsidRPr="005869BD" w:rsidRDefault="00E06618">
      <w:pPr>
        <w:autoSpaceDE w:val="0"/>
        <w:autoSpaceDN w:val="0"/>
        <w:spacing w:after="0" w:line="230" w:lineRule="auto"/>
        <w:rPr>
          <w:lang w:val="ru-RU"/>
        </w:rPr>
      </w:pP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</w:t>
      </w: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>АЗОВАТЕЛЬНЫЕ РЕЗУЛЬТАТЫ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0720F7" w:rsidRPr="005869BD" w:rsidRDefault="00E06618">
      <w:pPr>
        <w:autoSpaceDE w:val="0"/>
        <w:autoSpaceDN w:val="0"/>
        <w:spacing w:before="262" w:after="0" w:line="230" w:lineRule="auto"/>
        <w:rPr>
          <w:lang w:val="ru-RU"/>
        </w:rPr>
      </w:pP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ий, в том числе в части: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дни праздничных мероприятий.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5869BD">
        <w:rPr>
          <w:lang w:val="ru-RU"/>
        </w:rPr>
        <w:tab/>
      </w:r>
      <w:proofErr w:type="gramStart"/>
      <w:r w:rsidRPr="005869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лей, конкурсов.</w:t>
      </w:r>
      <w:proofErr w:type="gramEnd"/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5869BD">
        <w:rPr>
          <w:lang w:val="ru-RU"/>
        </w:rPr>
        <w:tab/>
      </w:r>
      <w:proofErr w:type="gramStart"/>
      <w:r w:rsidRPr="005869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чных явлениях музыкального искусства, использование</w:t>
      </w:r>
    </w:p>
    <w:p w:rsidR="000720F7" w:rsidRPr="005869BD" w:rsidRDefault="000720F7">
      <w:pPr>
        <w:rPr>
          <w:lang w:val="ru-RU"/>
        </w:rPr>
        <w:sectPr w:rsidR="000720F7" w:rsidRPr="005869BD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20F7" w:rsidRPr="005869BD" w:rsidRDefault="000720F7">
      <w:pPr>
        <w:autoSpaceDE w:val="0"/>
        <w:autoSpaceDN w:val="0"/>
        <w:spacing w:after="72" w:line="220" w:lineRule="exact"/>
        <w:rPr>
          <w:lang w:val="ru-RU"/>
        </w:rPr>
      </w:pPr>
    </w:p>
    <w:p w:rsidR="000720F7" w:rsidRPr="005869BD" w:rsidRDefault="00E06618">
      <w:pPr>
        <w:autoSpaceDE w:val="0"/>
        <w:autoSpaceDN w:val="0"/>
        <w:spacing w:after="0" w:line="230" w:lineRule="auto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жизни с опорой на собственный жизненный опыт и опыт восприятия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эмоциональное состояние и эмоциональное состояние других, использовать адекватные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акого же права другого человека.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искусства; уважение к труду и результатам трудовой деятельности.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ые формы музыкального творчества.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869BD">
        <w:rPr>
          <w:lang w:val="ru-RU"/>
        </w:rPr>
        <w:tab/>
      </w: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взрослых, так и сверстников, в том числе в разнообразных проявлениях творчества, овладения различными навыками в сфере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смелость при соприкосновении с новым эмоциональным опытом, воспитание чувства нового, спосо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опираясь на жизненный интонационный и эмоциональный опыт, опыт и навыки управления своими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0720F7" w:rsidRPr="005869BD" w:rsidRDefault="00E06618">
      <w:pPr>
        <w:autoSpaceDE w:val="0"/>
        <w:autoSpaceDN w:val="0"/>
        <w:spacing w:before="264" w:after="0" w:line="230" w:lineRule="auto"/>
        <w:rPr>
          <w:lang w:val="ru-RU"/>
        </w:rPr>
      </w:pP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</w:t>
      </w:r>
      <w:r w:rsidRPr="005869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еские действия: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сопоставлять, сравнивать на осн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овании существенных признаков произведения, жанры и стили музыкального и других видов искусства;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характеризовать существенные признаки конкретного музыкального зв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учания; </w:t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  <w:proofErr w:type="gramEnd"/>
    </w:p>
    <w:p w:rsidR="000720F7" w:rsidRPr="005869BD" w:rsidRDefault="000720F7">
      <w:pPr>
        <w:rPr>
          <w:lang w:val="ru-RU"/>
        </w:rPr>
        <w:sectPr w:rsidR="000720F7" w:rsidRPr="005869BD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20F7" w:rsidRPr="005869BD" w:rsidRDefault="000720F7">
      <w:pPr>
        <w:autoSpaceDE w:val="0"/>
        <w:autoSpaceDN w:val="0"/>
        <w:spacing w:after="96" w:line="220" w:lineRule="exact"/>
        <w:rPr>
          <w:lang w:val="ru-RU"/>
        </w:rPr>
      </w:pPr>
    </w:p>
    <w:p w:rsidR="000720F7" w:rsidRPr="005869BD" w:rsidRDefault="00E06618">
      <w:pPr>
        <w:autoSpaceDE w:val="0"/>
        <w:autoSpaceDN w:val="0"/>
        <w:spacing w:after="0" w:line="230" w:lineRule="auto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оянием учебной ситуации, восприятия, исполнения музыки;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i/>
          <w:color w:val="000000"/>
          <w:sz w:val="24"/>
          <w:lang w:val="ru-RU"/>
        </w:rPr>
        <w:t>Р</w:t>
      </w:r>
      <w:r w:rsidRPr="005869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абота с информацией: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использовать интонир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ование для запоминания звуковой информации, музыкальных произведений; </w:t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использовать смысловое чтение д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ля извлечения, обобщения и систематизации информации из одного или нескольких источников с учётом поставленных целей;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различать тексты информационн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ого и художественного содержания, трансформировать,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никативной установки.</w:t>
      </w:r>
    </w:p>
    <w:p w:rsidR="000720F7" w:rsidRPr="005869BD" w:rsidRDefault="00E0661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</w:t>
      </w: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ерсальными коммуникативными действиями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смысла музыкального произведения;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понимать культурные нормы и значение интонации в повседневном общении;</w:t>
      </w:r>
      <w:proofErr w:type="gram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 (интонация, мимика, жесты), расценивать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их как полноценные элементы коммуникации, адекватно включаться в соответствующий уровень общения.</w:t>
      </w:r>
    </w:p>
    <w:p w:rsidR="000720F7" w:rsidRPr="005869BD" w:rsidRDefault="00E06618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5869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0720F7" w:rsidRPr="005869BD" w:rsidRDefault="000720F7">
      <w:pPr>
        <w:rPr>
          <w:lang w:val="ru-RU"/>
        </w:rPr>
        <w:sectPr w:rsidR="000720F7" w:rsidRPr="005869BD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0720F7" w:rsidRPr="005869BD" w:rsidRDefault="000720F7">
      <w:pPr>
        <w:autoSpaceDE w:val="0"/>
        <w:autoSpaceDN w:val="0"/>
        <w:spacing w:after="66" w:line="220" w:lineRule="exact"/>
        <w:rPr>
          <w:lang w:val="ru-RU"/>
        </w:rPr>
      </w:pPr>
    </w:p>
    <w:p w:rsidR="000720F7" w:rsidRPr="005869BD" w:rsidRDefault="00E0661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понимать намерения других, проявлять уважительное отношение к соб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еседнику и в корректной форме формулировать свои возражения;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  <w:proofErr w:type="gramEnd"/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другие сферы взаимодействия;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оценивать к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ачество своего вклада в общий продукт по критериям, самостоятельно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товность к представлению отчёта перед группой.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в и способностей, настойчиво продвигаться к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вы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являть наиболее важные проблемы для решения в учебных и жизненных ситуациях;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предлагаемые варианты решений;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деятельности; понимать причины неудач и уметь предупреждать их, давать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оценку приобретённому опыту;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0720F7" w:rsidRPr="005869BD" w:rsidRDefault="00E0661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869BD">
        <w:rPr>
          <w:rFonts w:ascii="Times New Roman" w:eastAsia="Times New Roman" w:hAnsi="Times New Roman"/>
          <w:i/>
          <w:color w:val="000000"/>
          <w:sz w:val="24"/>
          <w:lang w:val="ru-RU"/>
        </w:rPr>
        <w:t>Эмо</w:t>
      </w:r>
      <w:r w:rsidRPr="005869BD">
        <w:rPr>
          <w:rFonts w:ascii="Times New Roman" w:eastAsia="Times New Roman" w:hAnsi="Times New Roman"/>
          <w:i/>
          <w:color w:val="000000"/>
          <w:sz w:val="24"/>
          <w:lang w:val="ru-RU"/>
        </w:rPr>
        <w:t>циональный интеллект:</w:t>
      </w:r>
    </w:p>
    <w:p w:rsidR="000720F7" w:rsidRPr="005869BD" w:rsidRDefault="000720F7">
      <w:pPr>
        <w:rPr>
          <w:lang w:val="ru-RU"/>
        </w:rPr>
        <w:sectPr w:rsidR="000720F7" w:rsidRPr="005869BD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0720F7" w:rsidRPr="005869BD" w:rsidRDefault="000720F7">
      <w:pPr>
        <w:autoSpaceDE w:val="0"/>
        <w:autoSpaceDN w:val="0"/>
        <w:spacing w:after="78" w:line="220" w:lineRule="exact"/>
        <w:rPr>
          <w:lang w:val="ru-RU"/>
        </w:rPr>
      </w:pPr>
    </w:p>
    <w:p w:rsidR="000720F7" w:rsidRPr="005869BD" w:rsidRDefault="00E06618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сфере; </w:t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других</w:t>
      </w:r>
      <w:proofErr w:type="gram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повседневной жизни, так и в ситуациях музыкально-опосредованного общения;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руя коммуникативно-интонационную ситуацию; регулировать способ выражения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5869BD">
        <w:rPr>
          <w:lang w:val="ru-RU"/>
        </w:rPr>
        <w:tab/>
      </w:r>
      <w:proofErr w:type="gramStart"/>
      <w:r w:rsidRPr="005869B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и чужое прав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о на ошибку, при обнаружении ошибки фокусироваться не на ней самой, а на способе улучшения результатов деятельности;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  <w:proofErr w:type="gramEnd"/>
    </w:p>
    <w:p w:rsidR="000720F7" w:rsidRPr="005869BD" w:rsidRDefault="00E06618">
      <w:pPr>
        <w:autoSpaceDE w:val="0"/>
        <w:autoSpaceDN w:val="0"/>
        <w:spacing w:before="190" w:after="0"/>
        <w:ind w:firstLine="180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720F7" w:rsidRPr="005869BD" w:rsidRDefault="00E06618">
      <w:pPr>
        <w:autoSpaceDE w:val="0"/>
        <w:autoSpaceDN w:val="0"/>
        <w:spacing w:before="262" w:after="0" w:line="230" w:lineRule="auto"/>
        <w:rPr>
          <w:lang w:val="ru-RU"/>
        </w:rPr>
      </w:pP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720F7" w:rsidRPr="005869BD" w:rsidRDefault="00E06618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х, органичном включении музыки в актуальный конте</w:t>
      </w: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кст св</w:t>
      </w:r>
      <w:proofErr w:type="gram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оей жизни.</w:t>
      </w:r>
    </w:p>
    <w:p w:rsidR="000720F7" w:rsidRPr="005869BD" w:rsidRDefault="00E0661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осознают принципы универсальности и всеобщности музыки как вида искусства, неразрывную связь музыки и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жизни человека, всего человечества, могут рассуждать на эту тему;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альной традиции, понимают ответственность за сохранение и передачу следующим поколениям музыкальной культуры своего народа);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ического, экономического, религиозного, иных аспектов развития общества.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0720F7" w:rsidRPr="005869BD" w:rsidRDefault="000720F7">
      <w:pPr>
        <w:rPr>
          <w:lang w:val="ru-RU"/>
        </w:rPr>
        <w:sectPr w:rsidR="000720F7" w:rsidRPr="005869BD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20F7" w:rsidRPr="005869BD" w:rsidRDefault="000720F7">
      <w:pPr>
        <w:autoSpaceDE w:val="0"/>
        <w:autoSpaceDN w:val="0"/>
        <w:spacing w:after="78" w:line="220" w:lineRule="exact"/>
        <w:rPr>
          <w:lang w:val="ru-RU"/>
        </w:rPr>
      </w:pPr>
    </w:p>
    <w:p w:rsidR="000720F7" w:rsidRPr="005869BD" w:rsidRDefault="00E06618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испол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нять и оценивать образцы музыкального фольклора и сочинения композиторов своей малой родины.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869BD">
        <w:rPr>
          <w:lang w:val="ru-RU"/>
        </w:rPr>
        <w:tab/>
      </w:r>
      <w:proofErr w:type="gramStart"/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произведение, исполнительский сос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тав;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азительные средства, использованные композитором, способы развития и форму строения музыкального произведения;</w:t>
      </w:r>
      <w:proofErr w:type="gram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869BD">
        <w:rPr>
          <w:lang w:val="ru-RU"/>
        </w:rPr>
        <w:tab/>
      </w:r>
      <w:proofErr w:type="gramStart"/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</w:t>
      </w: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музыка»: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зыкального произведения;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  <w:proofErr w:type="gramEnd"/>
    </w:p>
    <w:p w:rsidR="000720F7" w:rsidRPr="005869BD" w:rsidRDefault="00E0661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«Связ</w:t>
      </w: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ь музыки с другими видами искусства»: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импровизировать, создавать произведения в одном виде иску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сства на основе восприятия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бора; </w:t>
      </w:r>
      <w:r w:rsidRPr="005869BD">
        <w:rPr>
          <w:lang w:val="ru-RU"/>
        </w:rPr>
        <w:br/>
      </w:r>
      <w:r w:rsidRPr="005869BD">
        <w:rPr>
          <w:lang w:val="ru-RU"/>
        </w:rPr>
        <w:tab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  <w:proofErr w:type="gramEnd"/>
    </w:p>
    <w:p w:rsidR="000720F7" w:rsidRPr="005869BD" w:rsidRDefault="000720F7">
      <w:pPr>
        <w:rPr>
          <w:lang w:val="ru-RU"/>
        </w:rPr>
        <w:sectPr w:rsidR="000720F7" w:rsidRPr="005869BD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0720F7" w:rsidRPr="005869BD" w:rsidRDefault="000720F7">
      <w:pPr>
        <w:autoSpaceDE w:val="0"/>
        <w:autoSpaceDN w:val="0"/>
        <w:spacing w:after="64" w:line="220" w:lineRule="exact"/>
        <w:rPr>
          <w:lang w:val="ru-RU"/>
        </w:rPr>
      </w:pPr>
    </w:p>
    <w:p w:rsidR="000720F7" w:rsidRDefault="00E0661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514"/>
        <w:gridCol w:w="1320"/>
        <w:gridCol w:w="1298"/>
        <w:gridCol w:w="864"/>
        <w:gridCol w:w="1512"/>
        <w:gridCol w:w="1116"/>
        <w:gridCol w:w="3424"/>
      </w:tblGrid>
      <w:tr w:rsidR="000720F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8" w:after="0" w:line="247" w:lineRule="auto"/>
              <w:ind w:left="72" w:right="154"/>
              <w:jc w:val="both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720F7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F7" w:rsidRDefault="000720F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720F7" w:rsidRDefault="000720F7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F7" w:rsidRDefault="000720F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F7" w:rsidRDefault="000720F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720F7" w:rsidRDefault="000720F7"/>
        </w:tc>
        <w:tc>
          <w:tcPr>
            <w:tcW w:w="1294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720F7" w:rsidRDefault="000720F7"/>
        </w:tc>
      </w:tr>
      <w:tr w:rsidR="000720F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моего края</w:t>
            </w:r>
          </w:p>
        </w:tc>
      </w:tr>
      <w:tr w:rsidR="000720F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80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Кикимора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</w:t>
            </w:r>
            <w:proofErr w:type="gram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казание для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симфонического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оркестра А. </w:t>
            </w:r>
            <w:proofErr w:type="spell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Лядова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выбору: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России, народов 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на камушке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сижу </w:t>
            </w:r>
            <w:proofErr w:type="spell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р.н.м</w:t>
            </w:r>
            <w:proofErr w:type="spell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Во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поле березка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 </w:t>
            </w:r>
            <w:proofErr w:type="spell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есня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01.09.2022 30.09.2022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звучанием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образцов в аудио- и видеозаписи.</w:t>
            </w:r>
          </w:p>
          <w:p w:rsidR="000720F7" w:rsidRDefault="00E06618">
            <w:pPr>
              <w:autoSpaceDE w:val="0"/>
              <w:autoSpaceDN w:val="0"/>
              <w:spacing w:before="1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https://resh.edu.ru/subject/lesson/7421/start/314766/</w:t>
            </w:r>
          </w:p>
        </w:tc>
      </w:tr>
      <w:tr w:rsidR="000720F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Календарный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Осень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</w:t>
            </w:r>
            <w:proofErr w:type="gram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уз. П.</w:t>
            </w:r>
          </w:p>
          <w:p w:rsidR="000720F7" w:rsidRDefault="00E06618">
            <w:pPr>
              <w:autoSpaceDE w:val="0"/>
              <w:autoSpaceDN w:val="0"/>
              <w:spacing w:before="20" w:after="0" w:line="230" w:lineRule="auto"/>
              <w:ind w:left="72"/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Чайковского сл.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</w:t>
            </w:r>
          </w:p>
          <w:p w:rsidR="000720F7" w:rsidRDefault="00E06618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Плещеева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Русская народная песня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«Бородино», сл. М. Лермонтова, обработка М.</w:t>
            </w:r>
          </w:p>
          <w:p w:rsidR="000720F7" w:rsidRPr="005869BD" w:rsidRDefault="00E06618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Иорданского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45" w:lineRule="auto"/>
              <w:ind w:left="72"/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Уж ты, поле мое </w:t>
            </w:r>
            <w:proofErr w:type="spell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р.н.м</w:t>
            </w:r>
            <w:proofErr w:type="spell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</w:t>
            </w:r>
          </w:p>
          <w:p w:rsidR="000720F7" w:rsidRDefault="00E06618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Серебренникова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03.10.2022 29.10.2022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песен, танцев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https://resh.edu.ru/subject/lesson/7421/start/314766/</w:t>
            </w:r>
          </w:p>
        </w:tc>
      </w:tr>
      <w:tr w:rsidR="000720F7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0720F7"/>
        </w:tc>
      </w:tr>
      <w:tr w:rsidR="000720F7">
        <w:trPr>
          <w:trHeight w:hRule="exact" w:val="350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</w:tr>
      <w:tr w:rsidR="000720F7">
        <w:trPr>
          <w:trHeight w:hRule="exact" w:val="130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В.А. Гаврилин«Перезвоны»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ГИМН РФ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«Уж ты, поле мое»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ритмический рисунок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11.11.2022 09.12.2022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знание музыки,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названий и авторов изученных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4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https://resh.edu.ru/subject/lesson/7423/start/255279/</w:t>
            </w:r>
          </w:p>
        </w:tc>
      </w:tr>
      <w:tr w:rsidR="000720F7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В.</w:t>
            </w:r>
          </w:p>
          <w:p w:rsidR="000720F7" w:rsidRPr="005869BD" w:rsidRDefault="00E06618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Гаврилин.</w:t>
            </w:r>
          </w:p>
          <w:p w:rsidR="000720F7" w:rsidRPr="005869BD" w:rsidRDefault="00E06618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«Перезвоны». По прочтении В.</w:t>
            </w:r>
          </w:p>
          <w:p w:rsidR="000720F7" w:rsidRPr="005869BD" w:rsidRDefault="00E0661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Шукшина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(симфония-действо для солистов, хора, гобоя и ударных); Г. Свиридов.</w:t>
            </w:r>
          </w:p>
          <w:p w:rsidR="000720F7" w:rsidRDefault="00E06618">
            <w:pPr>
              <w:autoSpaceDE w:val="0"/>
              <w:autoSpaceDN w:val="0"/>
              <w:spacing w:before="2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Снег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идет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по выбору: Н.</w:t>
            </w:r>
          </w:p>
          <w:p w:rsidR="000720F7" w:rsidRPr="005869BD" w:rsidRDefault="00E06618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Римски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й-</w:t>
            </w:r>
            <w:proofErr w:type="gramEnd"/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Корсаков. </w:t>
            </w:r>
            <w:proofErr w:type="spell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а«</w:t>
            </w:r>
            <w:proofErr w:type="gram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Снегурочка</w:t>
            </w:r>
            <w:proofErr w:type="spell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(хороводная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«А мы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просо сеяли»);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Кубанский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казачий хор.</w:t>
            </w:r>
          </w:p>
          <w:p w:rsidR="000720F7" w:rsidRDefault="00E06618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Распрягайте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хлопцы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по выбору: В.</w:t>
            </w:r>
          </w:p>
          <w:p w:rsidR="000720F7" w:rsidRDefault="00E06618">
            <w:pPr>
              <w:autoSpaceDE w:val="0"/>
              <w:autoSpaceDN w:val="0"/>
              <w:spacing w:before="20" w:after="0" w:line="250" w:lineRule="auto"/>
              <w:ind w:left="72"/>
            </w:pPr>
            <w:proofErr w:type="spell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Кикта</w:t>
            </w:r>
            <w:proofErr w:type="spell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«Мой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край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тополиный» (сл.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</w:t>
            </w:r>
            <w:proofErr w:type="gramEnd"/>
          </w:p>
          <w:p w:rsidR="000720F7" w:rsidRDefault="00E06618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Векшегоновой);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16.12.2022 23.12.2022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одних и тех же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в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исполнении разных музыкантов, </w:t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оценка особенностей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интерпретации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https://resh.edu.ru/subject/lesson/7431/start/291880/</w:t>
            </w:r>
          </w:p>
        </w:tc>
      </w:tr>
      <w:tr w:rsidR="000720F7">
        <w:trPr>
          <w:trHeight w:hRule="exact" w:val="504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0720F7"/>
        </w:tc>
      </w:tr>
      <w:tr w:rsidR="000720F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</w:tbl>
    <w:p w:rsidR="000720F7" w:rsidRDefault="000720F7">
      <w:pPr>
        <w:autoSpaceDE w:val="0"/>
        <w:autoSpaceDN w:val="0"/>
        <w:spacing w:after="0" w:line="14" w:lineRule="exact"/>
      </w:pPr>
    </w:p>
    <w:p w:rsidR="000720F7" w:rsidRDefault="000720F7">
      <w:pPr>
        <w:sectPr w:rsidR="000720F7">
          <w:pgSz w:w="16840" w:h="11900"/>
          <w:pgMar w:top="282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720F7" w:rsidRDefault="000720F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514"/>
        <w:gridCol w:w="1320"/>
        <w:gridCol w:w="1298"/>
        <w:gridCol w:w="864"/>
        <w:gridCol w:w="1512"/>
        <w:gridCol w:w="1116"/>
        <w:gridCol w:w="3424"/>
      </w:tblGrid>
      <w:tr w:rsidR="000720F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 Римски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й-</w:t>
            </w:r>
            <w:proofErr w:type="gramEnd"/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Корсаков. </w:t>
            </w:r>
            <w:proofErr w:type="spell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а«</w:t>
            </w:r>
            <w:proofErr w:type="gram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Снегурочка</w:t>
            </w:r>
            <w:proofErr w:type="spell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("Проводы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Масленицы)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 Свиридов.</w:t>
            </w:r>
          </w:p>
          <w:p w:rsidR="000720F7" w:rsidRDefault="00E06618">
            <w:pPr>
              <w:autoSpaceDE w:val="0"/>
              <w:autoSpaceDN w:val="0"/>
              <w:spacing w:before="20" w:after="0" w:line="250" w:lineRule="auto"/>
              <w:ind w:left="72"/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Кантата "Снег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идет"; К. Волков.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Тихая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..."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Горные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вершины. А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Варламов, слова М. Лермонтова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17.02.2023 02.03.2023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музыки разных жанров,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типичных для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рассматриваемых национальных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стилей, творчества изучаемых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https://resh.edu.ru/subject/lesson/7422/start/255314/</w:t>
            </w:r>
          </w:p>
        </w:tc>
      </w:tr>
      <w:tr w:rsidR="000720F7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по выбору: Д.</w:t>
            </w:r>
          </w:p>
          <w:p w:rsidR="000720F7" w:rsidRPr="005869BD" w:rsidRDefault="00E06618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proofErr w:type="spell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Кабалевский</w:t>
            </w:r>
            <w:proofErr w:type="spell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0720F7" w:rsidRPr="005869BD" w:rsidRDefault="00E06618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«Реквием» на стихи Р. Рождественского («Наши дети»,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«Помните!»); М.</w:t>
            </w:r>
          </w:p>
          <w:p w:rsidR="000720F7" w:rsidRPr="005869BD" w:rsidRDefault="00E06618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Глинка.</w:t>
            </w:r>
          </w:p>
          <w:p w:rsidR="000720F7" w:rsidRPr="005869BD" w:rsidRDefault="00E06618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«Патриотическая песня» (сл. А.</w:t>
            </w:r>
            <w:proofErr w:type="gramEnd"/>
          </w:p>
          <w:p w:rsidR="000720F7" w:rsidRDefault="00E06618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Машистова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80" w:after="0" w:line="250" w:lineRule="auto"/>
              <w:ind w:left="72" w:right="86"/>
              <w:jc w:val="both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Песенка о словах С. Старобинский слова В.</w:t>
            </w:r>
          </w:p>
          <w:p w:rsidR="000720F7" w:rsidRPr="005869BD" w:rsidRDefault="00E06618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proofErr w:type="spell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Вайнина</w:t>
            </w:r>
            <w:proofErr w:type="spell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Вокализ. С.</w:t>
            </w:r>
          </w:p>
          <w:p w:rsidR="000720F7" w:rsidRPr="005869BD" w:rsidRDefault="00E06618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Рахманинов;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Романс из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Музыкальных иллюстраций к повести А.С.</w:t>
            </w:r>
          </w:p>
          <w:p w:rsidR="000720F7" w:rsidRPr="005869BD" w:rsidRDefault="00E06618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Пушкина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Метель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</w:t>
            </w:r>
            <w:proofErr w:type="gram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</w:t>
            </w:r>
            <w:proofErr w:type="spell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Г.</w:t>
            </w:r>
          </w:p>
          <w:p w:rsidR="000720F7" w:rsidRPr="005869BD" w:rsidRDefault="00E06618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Свиридов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80" w:after="0" w:line="254" w:lineRule="auto"/>
              <w:ind w:left="72"/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Откуда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приятный и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нежный тот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звон. Хор из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оперы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"Волшебная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флейта" муз.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В.А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Моцарта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Маленькая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серенада.</w:t>
            </w:r>
          </w:p>
          <w:p w:rsidR="000720F7" w:rsidRDefault="00E06618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В.А. Моцарт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03.03.2023 17.03.2023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виртуозной музыки.</w:t>
            </w:r>
          </w:p>
          <w:p w:rsidR="000720F7" w:rsidRPr="005869BD" w:rsidRDefault="00E06618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Размышление над фактами биографий великих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музыкантов — как любимцев публики, так и </w:t>
            </w:r>
            <w:proofErr w:type="spell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непóнятых</w:t>
            </w:r>
            <w:proofErr w:type="spell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современниками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https://resh.edu.ru/subject/lesson/7427/start/305962/</w:t>
            </w:r>
          </w:p>
        </w:tc>
      </w:tr>
      <w:tr w:rsidR="000720F7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0720F7"/>
        </w:tc>
      </w:tr>
      <w:tr w:rsidR="000720F7" w:rsidRPr="005869B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5869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  <w:tr w:rsidR="000720F7">
        <w:trPr>
          <w:trHeight w:hRule="exact" w:val="227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Вокальная музыка отечественных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композиторов.</w:t>
            </w:r>
          </w:p>
          <w:p w:rsidR="000720F7" w:rsidRPr="005869BD" w:rsidRDefault="00E06618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по выбору: С.</w:t>
            </w:r>
          </w:p>
          <w:p w:rsidR="000720F7" w:rsidRDefault="00E06618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Рахманинов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0720F7" w:rsidRDefault="00E06618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«Вокализ»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«Красный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сарафан» (сл. Г. Цыганова); М.</w:t>
            </w:r>
          </w:p>
          <w:p w:rsidR="000720F7" w:rsidRPr="005869BD" w:rsidRDefault="00E06618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Глинка. Романс "Жаворонок"; С. Рахманинов.</w:t>
            </w:r>
          </w:p>
          <w:p w:rsidR="000720F7" w:rsidRPr="005869BD" w:rsidRDefault="00E06618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 «Сирень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сл. Е.</w:t>
            </w:r>
          </w:p>
          <w:p w:rsidR="000720F7" w:rsidRPr="005869BD" w:rsidRDefault="00E06618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Бекетовой)</w:t>
            </w:r>
            <w:proofErr w:type="gramEnd"/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Песенка о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песенке. Музыка и слова А.</w:t>
            </w:r>
          </w:p>
          <w:p w:rsidR="000720F7" w:rsidRDefault="00E06618">
            <w:pPr>
              <w:autoSpaceDE w:val="0"/>
              <w:autoSpaceDN w:val="0"/>
              <w:spacing w:before="18" w:after="0" w:line="254" w:lineRule="auto"/>
              <w:ind w:left="72"/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Куклина;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Дуэт лисы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Алисы и кота </w:t>
            </w:r>
            <w:r w:rsidRPr="005869BD">
              <w:rPr>
                <w:lang w:val="ru-RU"/>
              </w:rPr>
              <w:br/>
            </w:r>
            <w:proofErr w:type="spell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Базилио</w:t>
            </w:r>
            <w:proofErr w:type="spell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мюзикла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"Буратино" муз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</w:t>
            </w:r>
            <w:proofErr w:type="gram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Б.</w:t>
            </w:r>
          </w:p>
          <w:p w:rsidR="000720F7" w:rsidRDefault="00E06618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Окуджава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27.03.2023 06.04.2023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вокальной и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инструментальной музыки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https://resh.edu.ru/subject/lesson/7419/start/255185/</w:t>
            </w:r>
          </w:p>
        </w:tc>
      </w:tr>
      <w:tr w:rsidR="000720F7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В. Моцарт.</w:t>
            </w:r>
          </w:p>
          <w:p w:rsidR="000720F7" w:rsidRPr="005869BD" w:rsidRDefault="00E06618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Фантазия для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 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</w:t>
            </w:r>
            <w:proofErr w:type="gram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минор. Фантазия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фортепиано ре минор. Соната до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мажор (</w:t>
            </w:r>
            <w:proofErr w:type="spell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эксп</w:t>
            </w:r>
            <w:proofErr w:type="spell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Ι</w:t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ч.)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.«</w:t>
            </w:r>
            <w:proofErr w:type="gramEnd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Маленькая ночная серенада» (Рондо).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"Вот мчится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тройка удалая"; Л. Бетховен.</w:t>
            </w:r>
          </w:p>
          <w:p w:rsidR="000720F7" w:rsidRPr="005869BD" w:rsidRDefault="00E06618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Соната № 14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(«Лунная»); П. Чайковский.</w:t>
            </w:r>
          </w:p>
          <w:p w:rsidR="000720F7" w:rsidRPr="005869BD" w:rsidRDefault="00E06618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 «Евгений Онегин» (Хор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девушек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"Девицы,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красавицы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Птица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В. Синенко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07.04.2023 26.05.2023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под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впечатлением от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восприятия музыки программн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характера.;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https://resh.edu.ru/subject/lesson/7432/start/302923/</w:t>
            </w:r>
          </w:p>
        </w:tc>
      </w:tr>
      <w:tr w:rsidR="000720F7">
        <w:trPr>
          <w:trHeight w:hRule="exact" w:val="32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0720F7"/>
        </w:tc>
      </w:tr>
    </w:tbl>
    <w:p w:rsidR="000720F7" w:rsidRDefault="000720F7">
      <w:pPr>
        <w:autoSpaceDE w:val="0"/>
        <w:autoSpaceDN w:val="0"/>
        <w:spacing w:after="0" w:line="14" w:lineRule="exact"/>
      </w:pPr>
    </w:p>
    <w:p w:rsidR="000720F7" w:rsidRDefault="000720F7">
      <w:pPr>
        <w:sectPr w:rsidR="000720F7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720F7" w:rsidRDefault="000720F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682"/>
        <w:gridCol w:w="528"/>
        <w:gridCol w:w="1104"/>
        <w:gridCol w:w="1140"/>
        <w:gridCol w:w="11048"/>
      </w:tblGrid>
      <w:tr w:rsidR="000720F7">
        <w:trPr>
          <w:trHeight w:hRule="exact" w:val="90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0720F7"/>
        </w:tc>
      </w:tr>
    </w:tbl>
    <w:p w:rsidR="000720F7" w:rsidRDefault="000720F7">
      <w:pPr>
        <w:autoSpaceDE w:val="0"/>
        <w:autoSpaceDN w:val="0"/>
        <w:spacing w:after="0" w:line="14" w:lineRule="exact"/>
      </w:pPr>
    </w:p>
    <w:p w:rsidR="000720F7" w:rsidRDefault="000720F7">
      <w:pPr>
        <w:sectPr w:rsidR="000720F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720F7" w:rsidRDefault="000720F7">
      <w:pPr>
        <w:autoSpaceDE w:val="0"/>
        <w:autoSpaceDN w:val="0"/>
        <w:spacing w:after="78" w:line="220" w:lineRule="exact"/>
      </w:pPr>
    </w:p>
    <w:p w:rsidR="000720F7" w:rsidRDefault="00E0661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</w:t>
      </w:r>
      <w:r>
        <w:rPr>
          <w:rFonts w:ascii="Times New Roman" w:eastAsia="Times New Roman" w:hAnsi="Times New Roman"/>
          <w:b/>
          <w:color w:val="000000"/>
          <w:sz w:val="24"/>
        </w:rPr>
        <w:t>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720F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720F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F7" w:rsidRDefault="000720F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F7" w:rsidRDefault="000720F7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F7" w:rsidRDefault="000720F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F7" w:rsidRDefault="000720F7"/>
        </w:tc>
      </w:tr>
      <w:tr w:rsidR="000720F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–н</w:t>
            </w:r>
            <w:proofErr w:type="gramEnd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ародное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творчество.  Музыка 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—о</w:t>
            </w:r>
            <w:proofErr w:type="gramEnd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тражение жизни народа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20F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–н</w:t>
            </w:r>
            <w:proofErr w:type="gramEnd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ародное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творчество.  Богатство и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фольклорных традиций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720F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–народное </w:t>
            </w:r>
            <w:proofErr w:type="spellStart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.Ф</w:t>
            </w:r>
            <w:proofErr w:type="gramEnd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ольклор</w:t>
            </w:r>
            <w:proofErr w:type="spellEnd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музыке русских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20F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–народное </w:t>
            </w:r>
            <w:r w:rsidRPr="005869BD">
              <w:rPr>
                <w:lang w:val="ru-RU"/>
              </w:rPr>
              <w:br/>
            </w:r>
            <w:proofErr w:type="spellStart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есня</w:t>
            </w:r>
            <w:proofErr w:type="spellEnd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как жанр музыкально-литературного творчества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720F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Календарный фольклор. Как рождается народная песня.</w:t>
            </w:r>
          </w:p>
          <w:p w:rsidR="000720F7" w:rsidRDefault="00E0661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Певческие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голоса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20F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Календарный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фольклор.  Народный хор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20F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Календарный фольклор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Родины в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музыкальных произведениях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720F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20F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родной земли.</w:t>
            </w:r>
          </w:p>
          <w:p w:rsidR="000720F7" w:rsidRPr="005869BD" w:rsidRDefault="00E06618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 и поэты о русской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20F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родной земли.</w:t>
            </w:r>
          </w:p>
          <w:p w:rsidR="000720F7" w:rsidRPr="005869BD" w:rsidRDefault="00E06618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Отвага и героизм, 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воспетые</w:t>
            </w:r>
            <w:proofErr w:type="gramEnd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искусстве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20F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родной земли.</w:t>
            </w:r>
          </w:p>
          <w:p w:rsidR="000720F7" w:rsidRPr="005869BD" w:rsidRDefault="00E06618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новаторство в творчестве русских </w:t>
            </w:r>
            <w:r w:rsidRPr="005869BD">
              <w:rPr>
                <w:lang w:val="ru-RU"/>
              </w:rPr>
              <w:br/>
            </w:r>
            <w:proofErr w:type="spellStart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0720F7" w:rsidRDefault="000720F7">
      <w:pPr>
        <w:autoSpaceDE w:val="0"/>
        <w:autoSpaceDN w:val="0"/>
        <w:spacing w:after="0" w:line="14" w:lineRule="exact"/>
      </w:pPr>
    </w:p>
    <w:p w:rsidR="000720F7" w:rsidRDefault="000720F7">
      <w:pPr>
        <w:sectPr w:rsidR="000720F7">
          <w:pgSz w:w="11900" w:h="16840"/>
          <w:pgMar w:top="298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20F7" w:rsidRDefault="000720F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720F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родной земли.</w:t>
            </w:r>
          </w:p>
          <w:p w:rsidR="000720F7" w:rsidRPr="005869BD" w:rsidRDefault="00E0661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proofErr w:type="spellStart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Колокольность</w:t>
            </w:r>
            <w:proofErr w:type="spellEnd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Вариации колокольного звона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20F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исполнительская школа </w:t>
            </w:r>
            <w:proofErr w:type="spellStart"/>
            <w:proofErr w:type="gramStart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</w:t>
            </w:r>
            <w:proofErr w:type="spellEnd"/>
            <w:proofErr w:type="gramEnd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Вокальная </w:t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отечественных композиторов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720F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исполнительская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школа. Поэтическое звучание романса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20F7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исполнительская школа. Композитор,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исполнитель, слушатель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720F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Европейская классическая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музыка. Национальные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истоки классической музыки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20F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Европейская классическая музыка Национальные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истоки классической </w:t>
            </w:r>
            <w:r w:rsidRPr="005869BD">
              <w:rPr>
                <w:lang w:val="ru-RU"/>
              </w:rPr>
              <w:br/>
            </w:r>
            <w:proofErr w:type="spellStart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музыки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ворчество</w:t>
            </w:r>
            <w:proofErr w:type="spellEnd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Э. Грига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720F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Европейская классическая музыка. Писатели и поэты о западноевропейской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20F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Европейская классическая музыка. Значение и роль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композитора —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основоположника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720F7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Европейская классическая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музыка. Характерные жанры, образы, элементы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музыкального языка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20F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Музыкант и публика.</w:t>
            </w:r>
          </w:p>
          <w:p w:rsidR="000720F7" w:rsidRPr="005869BD" w:rsidRDefault="00E06618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proofErr w:type="gramStart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Кумиры публики (на примере </w:t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творчества В. А. Моцарта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720F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Музыкант и публика.</w:t>
            </w:r>
          </w:p>
          <w:p w:rsidR="000720F7" w:rsidRPr="005869BD" w:rsidRDefault="00E06618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proofErr w:type="gramStart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Кумиры публики (на примере творчества Н. Паганини, Ф.</w:t>
            </w:r>
            <w:proofErr w:type="gramEnd"/>
          </w:p>
          <w:p w:rsidR="000720F7" w:rsidRDefault="00E0661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0720F7" w:rsidRDefault="000720F7">
      <w:pPr>
        <w:autoSpaceDE w:val="0"/>
        <w:autoSpaceDN w:val="0"/>
        <w:spacing w:after="0" w:line="14" w:lineRule="exact"/>
      </w:pPr>
    </w:p>
    <w:p w:rsidR="000720F7" w:rsidRDefault="000720F7">
      <w:pPr>
        <w:sectPr w:rsidR="000720F7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20F7" w:rsidRDefault="000720F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720F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Музыкант и публика.</w:t>
            </w:r>
          </w:p>
          <w:p w:rsidR="000720F7" w:rsidRDefault="00E06618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виртуозного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исполнения.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талант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20F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/>
              <w:ind w:left="72" w:right="144"/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Музыкант и </w:t>
            </w:r>
            <w:r w:rsidRPr="005869BD">
              <w:rPr>
                <w:lang w:val="ru-RU"/>
              </w:rPr>
              <w:br/>
            </w:r>
            <w:proofErr w:type="spellStart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публика</w:t>
            </w:r>
            <w:proofErr w:type="gramStart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узыкант</w:t>
            </w:r>
            <w:proofErr w:type="spellEnd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публика.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исполнителя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20F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Музыкант и публика. </w:t>
            </w:r>
          </w:p>
          <w:p w:rsidR="000720F7" w:rsidRPr="005869BD" w:rsidRDefault="00E06618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слушателя.</w:t>
            </w:r>
          </w:p>
          <w:p w:rsidR="000720F7" w:rsidRPr="005869BD" w:rsidRDefault="00E06618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слушания музыки в прошлые века и сегодня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720F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и литература.</w:t>
            </w:r>
          </w:p>
          <w:p w:rsidR="000720F7" w:rsidRPr="005869BD" w:rsidRDefault="00E06618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Единство слова и музыки в вокальных жанрах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20F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и литература.</w:t>
            </w:r>
          </w:p>
          <w:p w:rsidR="000720F7" w:rsidRPr="005869BD" w:rsidRDefault="00E06618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Интонации рассказа,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повествования в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инструментальной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720F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и литература. Картины исторических событий в</w:t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музыке.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20F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и живопись. </w:t>
            </w:r>
          </w:p>
          <w:p w:rsidR="000720F7" w:rsidRPr="005869BD" w:rsidRDefault="00E0661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средства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музыкального и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изобразительного искусства.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720F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и живопись.</w:t>
            </w:r>
          </w:p>
          <w:p w:rsidR="000720F7" w:rsidRPr="005869BD" w:rsidRDefault="00E06618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proofErr w:type="gramStart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земное в звуках и красках.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20F7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и живопись.</w:t>
            </w:r>
          </w:p>
          <w:p w:rsidR="000720F7" w:rsidRPr="005869BD" w:rsidRDefault="00E06618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Интерпретации в музыке и изобразительном искусстве.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720F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и живопись.</w:t>
            </w:r>
          </w:p>
          <w:p w:rsidR="000720F7" w:rsidRPr="005869BD" w:rsidRDefault="00E0661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Импрессионизм в музыке и живописи. Цветовая гамма и звуковая палитра.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20F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и живопись.</w:t>
            </w:r>
          </w:p>
          <w:p w:rsidR="000720F7" w:rsidRPr="005869BD" w:rsidRDefault="00E06618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Гармония и синтез: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скульптура, </w:t>
            </w:r>
            <w:proofErr w:type="spellStart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архитектра</w:t>
            </w:r>
            <w:proofErr w:type="spellEnd"/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музыка.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0720F7" w:rsidRDefault="000720F7">
      <w:pPr>
        <w:autoSpaceDE w:val="0"/>
        <w:autoSpaceDN w:val="0"/>
        <w:spacing w:after="0" w:line="14" w:lineRule="exact"/>
      </w:pPr>
    </w:p>
    <w:p w:rsidR="000720F7" w:rsidRDefault="000720F7">
      <w:pPr>
        <w:sectPr w:rsidR="000720F7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20F7" w:rsidRDefault="000720F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720F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и живопись. Урок-</w:t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викторина на знание музыки, названий и авторов </w:t>
            </w:r>
            <w:r w:rsidRPr="005869BD">
              <w:rPr>
                <w:lang w:val="ru-RU"/>
              </w:rPr>
              <w:br/>
            </w: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произведений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20F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Pr="005869BD" w:rsidRDefault="00E0661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869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E06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20F7" w:rsidRDefault="000720F7"/>
        </w:tc>
      </w:tr>
    </w:tbl>
    <w:p w:rsidR="000720F7" w:rsidRDefault="000720F7">
      <w:pPr>
        <w:autoSpaceDE w:val="0"/>
        <w:autoSpaceDN w:val="0"/>
        <w:spacing w:after="0" w:line="14" w:lineRule="exact"/>
      </w:pPr>
    </w:p>
    <w:p w:rsidR="000720F7" w:rsidRDefault="000720F7">
      <w:pPr>
        <w:sectPr w:rsidR="000720F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20F7" w:rsidRDefault="000720F7">
      <w:pPr>
        <w:autoSpaceDE w:val="0"/>
        <w:autoSpaceDN w:val="0"/>
        <w:spacing w:after="78" w:line="220" w:lineRule="exact"/>
      </w:pPr>
    </w:p>
    <w:p w:rsidR="000720F7" w:rsidRDefault="00E0661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720F7" w:rsidRDefault="00E0661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720F7" w:rsidRPr="005869BD" w:rsidRDefault="00E06618">
      <w:pPr>
        <w:autoSpaceDE w:val="0"/>
        <w:autoSpaceDN w:val="0"/>
        <w:spacing w:before="166" w:after="0" w:line="271" w:lineRule="auto"/>
        <w:ind w:right="1584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5 класс /Сергеева Г.П.,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Критская Е.Д., Акционерное общество «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720F7" w:rsidRPr="005869BD" w:rsidRDefault="00E06618">
      <w:pPr>
        <w:autoSpaceDE w:val="0"/>
        <w:autoSpaceDN w:val="0"/>
        <w:spacing w:before="262" w:after="0" w:line="230" w:lineRule="auto"/>
        <w:rPr>
          <w:lang w:val="ru-RU"/>
        </w:rPr>
      </w:pP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720F7" w:rsidRPr="005869BD" w:rsidRDefault="00E06618">
      <w:pPr>
        <w:autoSpaceDE w:val="0"/>
        <w:autoSpaceDN w:val="0"/>
        <w:spacing w:before="166" w:after="0" w:line="230" w:lineRule="auto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• Программа «Музыка 5- 8. классы. Искусство 8-9 классы», М., Просвещение, 2007г.</w:t>
      </w:r>
    </w:p>
    <w:p w:rsidR="000720F7" w:rsidRPr="005869BD" w:rsidRDefault="00E06618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• «Хрестоматия музыкального материала к учебнику «Муз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ыка. 5 класс», М., Просвещение, 2005г• фонохрестоматия для 5 класса.</w:t>
      </w:r>
    </w:p>
    <w:p w:rsidR="000720F7" w:rsidRPr="005869BD" w:rsidRDefault="00E06618">
      <w:pPr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• Г.П. Сергеева «Музыка. 8 класс» фонохрестоматия. 2 С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mp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3,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,П</w:t>
      </w:r>
      <w:proofErr w:type="gram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росвещение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, 2009 г. • учебник «Музыка. 5 класс», М., Просвещение, 2019 г.</w:t>
      </w:r>
    </w:p>
    <w:p w:rsidR="000720F7" w:rsidRPr="005869BD" w:rsidRDefault="00E06618">
      <w:pPr>
        <w:autoSpaceDE w:val="0"/>
        <w:autoSpaceDN w:val="0"/>
        <w:spacing w:before="70" w:after="0" w:line="230" w:lineRule="auto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• «Творческая тетрадь «Музыка. 5 класс» М.,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Просвещение, 2019 г.</w:t>
      </w:r>
    </w:p>
    <w:p w:rsidR="000720F7" w:rsidRPr="005869BD" w:rsidRDefault="00E06618">
      <w:pPr>
        <w:autoSpaceDE w:val="0"/>
        <w:autoSpaceDN w:val="0"/>
        <w:spacing w:before="262" w:after="0" w:line="230" w:lineRule="auto"/>
        <w:rPr>
          <w:lang w:val="ru-RU"/>
        </w:rPr>
      </w:pP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720F7" w:rsidRPr="005869BD" w:rsidRDefault="00E06618">
      <w:pPr>
        <w:autoSpaceDE w:val="0"/>
        <w:autoSpaceDN w:val="0"/>
        <w:spacing w:before="166" w:after="0" w:line="286" w:lineRule="auto"/>
        <w:ind w:right="432"/>
        <w:rPr>
          <w:lang w:val="ru-RU"/>
        </w:rPr>
      </w:pP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cross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rubr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544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7-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4-5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76-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453-552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31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164 Российский общеобразовательный портал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Детские электрон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ные книги и презентации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viki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rdf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Московской электронной школы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869BD">
        <w:rPr>
          <w:lang w:val="ru-RU"/>
        </w:rPr>
        <w:br/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на сайте "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iu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lessons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видеоуроков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по школьной программе на сайте "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proofErr w:type="gram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урок</w:t>
      </w:r>
      <w:proofErr w:type="gram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/ Онлайн-школа "</w:t>
      </w:r>
      <w:proofErr w:type="spellStart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Знайка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znaika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0720F7" w:rsidRPr="005869BD" w:rsidRDefault="000720F7">
      <w:pPr>
        <w:rPr>
          <w:lang w:val="ru-RU"/>
        </w:rPr>
        <w:sectPr w:rsidR="000720F7" w:rsidRPr="005869B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20F7" w:rsidRPr="005869BD" w:rsidRDefault="000720F7">
      <w:pPr>
        <w:autoSpaceDE w:val="0"/>
        <w:autoSpaceDN w:val="0"/>
        <w:spacing w:after="78" w:line="220" w:lineRule="exact"/>
        <w:rPr>
          <w:lang w:val="ru-RU"/>
        </w:rPr>
      </w:pPr>
    </w:p>
    <w:p w:rsidR="000720F7" w:rsidRPr="005869BD" w:rsidRDefault="00E06618">
      <w:pPr>
        <w:autoSpaceDE w:val="0"/>
        <w:autoSpaceDN w:val="0"/>
        <w:spacing w:after="0" w:line="230" w:lineRule="auto"/>
        <w:rPr>
          <w:lang w:val="ru-RU"/>
        </w:rPr>
      </w:pP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</w:t>
      </w: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>БЕСПЕЧЕНИЕ ОБРАЗОВАТЕЛЬНОГО ПРОЦЕССА</w:t>
      </w:r>
    </w:p>
    <w:p w:rsidR="000720F7" w:rsidRPr="005869BD" w:rsidRDefault="00E06618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Компьютер, колонки, проектор</w:t>
      </w:r>
    </w:p>
    <w:p w:rsidR="000720F7" w:rsidRPr="005869BD" w:rsidRDefault="00E06618">
      <w:pPr>
        <w:autoSpaceDE w:val="0"/>
        <w:autoSpaceDN w:val="0"/>
        <w:spacing w:before="262" w:after="0" w:line="300" w:lineRule="auto"/>
        <w:ind w:right="1296"/>
        <w:rPr>
          <w:lang w:val="ru-RU"/>
        </w:rPr>
      </w:pPr>
      <w:r w:rsidRPr="005869B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5869BD">
        <w:rPr>
          <w:lang w:val="ru-RU"/>
        </w:rPr>
        <w:br/>
      </w:r>
      <w:r w:rsidRPr="005869BD">
        <w:rPr>
          <w:rFonts w:ascii="Times New Roman" w:eastAsia="Times New Roman" w:hAnsi="Times New Roman"/>
          <w:color w:val="000000"/>
          <w:sz w:val="24"/>
          <w:lang w:val="ru-RU"/>
        </w:rPr>
        <w:t>Карточки с ритмическим лото, таблицы с нотными образцами, портреты композиторов и исполнителей</w:t>
      </w:r>
    </w:p>
    <w:p w:rsidR="000720F7" w:rsidRPr="005869BD" w:rsidRDefault="000720F7">
      <w:pPr>
        <w:rPr>
          <w:lang w:val="ru-RU"/>
        </w:rPr>
        <w:sectPr w:rsidR="000720F7" w:rsidRPr="005869B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6618" w:rsidRPr="005869BD" w:rsidRDefault="00E06618">
      <w:pPr>
        <w:rPr>
          <w:lang w:val="ru-RU"/>
        </w:rPr>
      </w:pPr>
    </w:p>
    <w:sectPr w:rsidR="00E06618" w:rsidRPr="005869B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20F7"/>
    <w:rsid w:val="0015074B"/>
    <w:rsid w:val="0029639D"/>
    <w:rsid w:val="00326F90"/>
    <w:rsid w:val="005869BD"/>
    <w:rsid w:val="00AA1D8D"/>
    <w:rsid w:val="00B47730"/>
    <w:rsid w:val="00CB0664"/>
    <w:rsid w:val="00E0661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625FAD-93AB-450F-B41B-AC912C10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5997</Words>
  <Characters>34189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40106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2</cp:revision>
  <dcterms:created xsi:type="dcterms:W3CDTF">2013-12-23T23:15:00Z</dcterms:created>
  <dcterms:modified xsi:type="dcterms:W3CDTF">2022-09-22T02:53:00Z</dcterms:modified>
  <cp:category/>
</cp:coreProperties>
</file>