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Красноярского края</w:t>
      </w:r>
    </w:p>
    <w:p>
      <w:pPr>
        <w:autoSpaceDN w:val="0"/>
        <w:tabs>
          <w:tab w:pos="4598" w:val="left"/>
        </w:tabs>
        <w:autoSpaceDE w:val="0"/>
        <w:widowControl/>
        <w:spacing w:line="262" w:lineRule="auto" w:before="6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Муниципальное казённое учреждение "Управление образованием Администрации Емельяновского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района"</w:t>
      </w:r>
    </w:p>
    <w:p>
      <w:pPr>
        <w:autoSpaceDN w:val="0"/>
        <w:autoSpaceDE w:val="0"/>
        <w:widowControl/>
        <w:spacing w:line="230" w:lineRule="auto" w:before="672" w:after="1376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Еловская СОШ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656.0" w:type="dxa"/>
      </w:tblPr>
      <w:tblGrid>
        <w:gridCol w:w="5124"/>
        <w:gridCol w:w="5124"/>
      </w:tblGrid>
      <w:tr>
        <w:trPr>
          <w:trHeight w:hRule="exact" w:val="550"/>
        </w:trPr>
        <w:tc>
          <w:tcPr>
            <w:tcW w:type="dxa" w:w="4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167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Старший методист</w:t>
            </w:r>
          </w:p>
        </w:tc>
        <w:tc>
          <w:tcPr>
            <w:tcW w:type="dxa" w:w="40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952" w:right="14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МБОУ Еловской СОШ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656.0" w:type="dxa"/>
      </w:tblPr>
      <w:tblGrid>
        <w:gridCol w:w="5124"/>
        <w:gridCol w:w="5124"/>
      </w:tblGrid>
      <w:tr>
        <w:trPr>
          <w:trHeight w:hRule="exact" w:val="958"/>
        </w:trPr>
        <w:tc>
          <w:tcPr>
            <w:tcW w:type="dxa" w:w="4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462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______________Райская А.И.</w:t>
            </w:r>
          </w:p>
          <w:p>
            <w:pPr>
              <w:autoSpaceDN w:val="0"/>
              <w:autoSpaceDE w:val="0"/>
              <w:widowControl/>
              <w:spacing w:line="245" w:lineRule="auto" w:before="182" w:after="0"/>
              <w:ind w:left="1676" w:right="144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 2022 г.</w:t>
            </w:r>
          </w:p>
        </w:tc>
        <w:tc>
          <w:tcPr>
            <w:tcW w:type="dxa" w:w="35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60" w:after="0"/>
              <w:ind w:left="492" w:right="288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______________Адылова Л.А. </w:t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№01-05-176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456" w:right="3744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4228190)</w:t>
      </w:r>
    </w:p>
    <w:p>
      <w:pPr>
        <w:autoSpaceDN w:val="0"/>
        <w:autoSpaceDE w:val="0"/>
        <w:widowControl/>
        <w:spacing w:line="262" w:lineRule="auto" w:before="166" w:after="0"/>
        <w:ind w:left="3888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62" w:lineRule="auto" w:before="670" w:after="0"/>
        <w:ind w:left="2736" w:right="273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7256" w:right="144" w:hanging="1836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Эшенбрейнер Лариса Ивановна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sectPr>
          <w:pgSz w:w="11900" w:h="16840"/>
          <w:pgMar w:top="298" w:right="728" w:bottom="1440" w:left="924" w:header="720" w:footer="720" w:gutter="0"/>
          <w:cols w:space="720" w:num="1" w:equalWidth="0"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7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Еловое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1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творческая деятельность.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предметов учебного плана начальной школы.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изучается в основной школе.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 программы  по  предмету  «Литературное  чтение» в 1 классе начинается вводным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интегрированным курсом «Обучение грамоте» (180 ч.: 100 ч. предмета «Русский язык» и 80 ч.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«Литературное чтение»). После периода обучения грамоте начинается раздельное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предметов «Русский язык» и «Литературное чтение», на курс «Литературное чтение»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отводится не менее 10 учебных недель, суммарно 132 часа</w:t>
      </w:r>
    </w:p>
    <w:p>
      <w:pPr>
        <w:sectPr>
          <w:pgSz w:w="11900" w:h="16840"/>
          <w:pgMar w:top="298" w:right="650" w:bottom="504" w:left="666" w:header="720" w:footer="720" w:gutter="0"/>
          <w:cols w:space="720" w:num="1" w:equalWidth="0"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младшими школьниками знания, полученный опыт решения учебных задач, а также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98" w:right="794" w:bottom="1440" w:left="666" w:header="720" w:footer="720" w:gutter="0"/>
          <w:cols w:space="720" w:num="1" w:equalWidth="0"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86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Сказка фольклорная (народная) и литературная (авторская).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текста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и устного народного творчества (не менее четырёх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и литературная (авторская) сказка: сходство и различия. Реальность и волшебство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сказке. Событийная сторона сказок: последовательность событий в фольклорной (народной)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(авторской) сказке. Отражение сюжета в иллюстрациях. Герои сказочных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произведений. Нравственные ценности и идеи, традиции, быт, культура в русских народных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(авторских) сказках, поступки, отражающие нравственные качества (отношение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людям, предметам).</w:t>
      </w:r>
    </w:p>
    <w:p>
      <w:pPr>
        <w:autoSpaceDN w:val="0"/>
        <w:autoSpaceDE w:val="0"/>
        <w:widowControl/>
        <w:spacing w:line="27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детях и для детей.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«тема произведения» (общее представление): чему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посвящено, о чём рассказывает. Главная мысль произведения: его основная идея (чему учит? какие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 воспитывает?).  Произведения одной темы, но разных жанров: рассказ, стихотворение,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сказка (общее представление  на   примере   не   менее   шести   произведений К. Д. Ушинского, Л. Н.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Толстого, В. Г. Сутеева, Е. А. Пермяка, В. А. Осеевой, А. Л. Барто,  Ю. И. Ермолаева,  Р. С. Сефа,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 Михалкова, В. Д. Берестова, В. Ю. Драгунского и др.). Характеристика героя произведения, общая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оценка поступков. Понимание заголовка произведения, его соотношения с содержанием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идеей. Осознание нравственно-этических понятий: друг, дружба, забота, труд, взаимопомощь.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и самостоятельное чтение поэтических произведений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(на примере трёх-четырёх    доступных    произведений    А. С. Пушкина, Ф. И. Тютчева, 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Толстого, С. А. Есенина, А. Н. Плещеева, Е. А. Баратынского, И. С. Никитина, Е. Ф. Трутневой, А.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Л. Барто, С. Я. Маршака и др.). Тема поэтических произведений: звуки и краски природы, времена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года, человек и природа; Родина, природа родного края. Особенности стихотворной речи, сравнение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прозаической: рифма, ритм (практическое ознакомление). Настроение, которое рождает поэтическое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произведение. Отражение нравственной идеи в произведении: любовь к Родине, природе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края. Иллюстрация к произведению как отражение эмоционального отклика на произведение.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Выразительное чтение поэзии. Роль интонации при выразительном чтении. Интонационный рисунок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выразительного чтения: ритм, темп, сила голоса.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шести произведений).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малых жанров устного народного творчества: потешка, загадка, пословица,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назначение (веселить, потешать, играть, поучать). Особенности разных малых фольклорных жанров.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сообразительности. Пословицы — проявление народной мудрости, средство воспитания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правил.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(трёх-четырёх авторов по выбору). Животные — герои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произведений. Цель и назначение произведений о взаимоотношениях человека и животных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добрых чувств и бережного отношения к животным. Виды текстов: художественный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научно-познавательный, их сравнение. Характеристика героя: описание его внешности, поступки,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речь, взаимоотношения с другими героями произведения. Авторское отношение к герою. Осознание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нравственно-этических понятий: любовь и забота о животных.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маме.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и самостоятельное чтение разножанровых произведений о маме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менее одного автора по выбору, на примере доступных произведений Е. А. Благининой, А. Л.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Барто, Н. Н. Бромлей, А. В. Митяева, В. Д. Берестова, Э. Э. Мошковской, Г. П. Виеру, Р. С. Сефа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др.). Осознание нравственно-этических понятий: чувство любви как привязанность одного человека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другому (матери к ребёнку, детей к матери, близким), проявление любви и заботы о родных людях.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0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автора произведения замечать чудесное в каждом жизненном проявлении, необычное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обыкновенных явлениях окружающего мира. Сочетание в произведении реалистических событий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необычными, сказочными, фантастическими.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культура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(работа с детской книгой). Представление о том, что книга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 необходимых знаний. Обложка, оглавление, иллюстрации — элементы ориентировки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книге. Умение использовать тематический каталог при выборе книг в библиотеке.</w:t>
      </w:r>
    </w:p>
    <w:p>
      <w:pPr>
        <w:sectPr>
          <w:pgSz w:w="11900" w:h="16840"/>
          <w:pgMar w:top="340" w:right="836" w:bottom="1440" w:left="666" w:header="720" w:footer="720" w:gutter="0"/>
          <w:cols w:space="720" w:num="1" w:equalWidth="0"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1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</w:p>
    <w:p>
      <w:pPr>
        <w:autoSpaceDN w:val="0"/>
        <w:tabs>
          <w:tab w:pos="420" w:val="left"/>
        </w:tabs>
        <w:autoSpaceDE w:val="0"/>
        <w:widowControl/>
        <w:spacing w:line="341" w:lineRule="auto" w:before="238" w:after="0"/>
        <w:ind w:left="18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66" w:bottom="392" w:left="666" w:header="720" w:footer="720" w:gutter="0"/>
          <w:cols w:space="720" w:num="1" w:equalWidth="0"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в первом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8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ценность чтения для решения учебных задач и применения в различных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ситуациях: отвечать на вопрос о важности чтения для личного развития, находить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произведениях отражение нравственных ценностей, традиций, быта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народов;</w:t>
      </w:r>
    </w:p>
    <w:p>
      <w:pPr>
        <w:autoSpaceDN w:val="0"/>
        <w:autoSpaceDE w:val="0"/>
        <w:widowControl/>
        <w:spacing w:line="276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техникой слогового плавного чтения с переходом на чтение целыми словами,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вслух целыми словами без пропусков и перестановок букв и слогов доступные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восприятия и небольшие по объёму произведения в темпе не менее 30 слов в минуту (без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с соблюдением орфоэпических и пунктуационных норм не менее 2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стихотворений о Родине, о детях, о семье, о родной природе в разные времена года;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прозаическую (нестихотворную) и стихотворную речь;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(устного народного творчества)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(загадки, пословицы, потешки, сказки (фольклорные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литературные), рассказы, стихотворения);</w:t>
      </w:r>
    </w:p>
    <w:p>
      <w:pPr>
        <w:sectPr>
          <w:pgSz w:w="11900" w:h="16840"/>
          <w:pgMar w:top="298" w:right="740" w:bottom="492" w:left="666" w:header="720" w:footer="720" w:gutter="0"/>
          <w:cols w:space="720" w:num="1" w:equalWidth="0"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содержание прослушанного/прочитанного произведения: отвечать на вопросы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фактическому содержанию произведения;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произведения: определять последовательность событий в произведении,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(положительные или отрицательные) героя, объяснять значение незнакомого слова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словаря;</w:t>
      </w:r>
    </w:p>
    <w:p>
      <w:pPr>
        <w:autoSpaceDN w:val="0"/>
        <w:autoSpaceDE w:val="0"/>
        <w:widowControl/>
        <w:spacing w:line="276" w:lineRule="auto" w:before="190" w:after="0"/>
        <w:ind w:left="0" w:right="2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отвечать на вопросы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впечатлении от произведения, использовать в беседе изученные литературные понятия (автор,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герой, тема, идея, заголовок, содержание произведения), подтверждать свой ответ примерами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пересказывать (устно) содержание произведения с соблюдением последовательности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событий, с опорой на предложенные ключевые слова, вопросы, рисунки, предложенный план;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по ролям с соблюдением норм произношения, расстановки ударения;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высказывания по содержанию  произведения (не менее 3 предложений)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заданному алгоритму;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книге/учебнике по обложке, оглавлению, иллюстрациям;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обращаться к справочной литературе для получения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задачей.</w:t>
      </w:r>
    </w:p>
    <w:p>
      <w:pPr>
        <w:sectPr>
          <w:pgSz w:w="11900" w:h="16840"/>
          <w:pgMar w:top="328" w:right="868" w:bottom="1440" w:left="1086" w:header="720" w:footer="720" w:gutter="0"/>
          <w:cols w:space="720" w:num="1" w:equalWidth="0"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74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1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150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799999999999272" w:val="single" w:color="#000000"/>
              <w:top w:sz="4.800000000000011" w:val="single" w:color="#000000"/>
              <w:end w:sz="5.59999999999945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424"/>
            <w:vMerge w:val="restart"/>
            <w:tcBorders>
              <w:start w:sz="5.59999999999945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68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5.599999999999454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5.59999999999945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ОБУЧЕНИЕ ГРАМОТЕ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246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текста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прослушивании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самостоятельном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чтении вслух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Слушание текста, понимание текста при его прослушивании;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«Здравствуй, школа». Звуки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окружающем мире»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https://resh.edu.ru/subject/lesson/3766/start/282692/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Пословицы и поговорки об учебе (MAAM.ру)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https://www.maam.ru/detskijsad/kartoteka-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poslovic-i-pogovorok-ob-uchebe-znanijah-dlja-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nachalnoi-shkoly.html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Этикет школьника, правила поведения в школе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(MAAM.ру)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https://www.maam.ru/kartinki/lyepbuki-na-mam-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kupit-skachat-shablony/yetiket-shkolnika-pravila-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povedenija-v-shkole.html</w:t>
            </w:r>
          </w:p>
        </w:tc>
      </w:tr>
      <w:tr>
        <w:trPr>
          <w:trHeight w:hRule="exact" w:val="348"/>
        </w:trPr>
        <w:tc>
          <w:tcPr>
            <w:tcW w:type="dxa" w:w="22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7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Слово и предложение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74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предложения.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изменение их порядка,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распространение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Совместная работа: придумывание предложения с заданным словом;</w:t>
            </w:r>
          </w:p>
        </w:tc>
        <w:tc>
          <w:tcPr>
            <w:tcW w:type="dxa" w:w="1080"/>
            <w:tcBorders>
              <w:start w:sz="4.799999999999272" w:val="single" w:color="#000000"/>
              <w:top w:sz="4.0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«Слово»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https://resh.edu.ru/subject/lesson/6248/start/285224/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обозначаемого им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предмета. Восприятие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как объекта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изучения, материала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анализа.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Игровое упражнение «Придумай предложение по модели»;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«Что такое лексическое 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слова?»(РЭШ)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https://resh.edu.ru/subject/lesson/6423/start/180284/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над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значением слова.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Активизация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расширение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словарного запаса.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Включение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предложение.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предложения: определение количества слов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предложении и обозначение каждого слова полоской;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«Что такое предложение?»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https://resh.edu.ru/subject/lesson/3615/start/213654/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Осознание единства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звукового состава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и его значения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«Что можно сделать с предметом, а что можно сделать со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словом, называющим этот предмет?», участие в диалоге помогает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727" w:val="single" w:color="#000000"/>
              <w:end w:sz="5.59999999999945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«Связь слов в предложении. Вежливые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https://resh.edu.ru/subject/lesson/6418/start/284889/</w:t>
            </w:r>
          </w:p>
        </w:tc>
      </w:tr>
      <w:tr>
        <w:trPr>
          <w:trHeight w:hRule="exact" w:val="328"/>
        </w:trPr>
        <w:tc>
          <w:tcPr>
            <w:tcW w:type="dxa" w:w="2210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764"/>
            <w:gridSpan w:val="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58" w:left="666" w:header="720" w:footer="720" w:gutter="0"/>
          <w:cols w:space="720" w:num="1" w:equalWidth="0"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Чтение. Графика.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Формирование навыка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слогового чтения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(ориентация на букву,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обозначающую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гласный звук).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пособием «Окошечки»: отработка умения читать слоги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изменением буквы гласного;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011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«Как определить ударный слог?» (РЭШ)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https://resh.edu.ru/subject/lesson/4220/start/201891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Плавное слоговое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и чтение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целыми словами со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скоростью,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индивидуальному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темпу.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«Заверши предложение», отрабатывается умение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завершать прочитанные незаконченные предло​ жения с опорой на общий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 предложения;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«Азбука» – первая учебная книга» (РЭШ)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https://resh.edu.ru/subject/lesson/5072/start/222521/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Осознанное чтение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слов, словосочетаний,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предложений. Чтение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интонациями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паузами в соответствии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 знаками препинания.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прочитанного слога с картинкой, в названии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которой есть этот слог;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прочитанных слов с картинками, на которых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изображены соответствующие предметы;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«Азбука – к мудрости ступенька. Устная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письменная речь. Гласные и согласные звуки.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Слог-слияние. Звук [а]. Буква А, а»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https://resh.edu.ru/subject/lesson/6436/start/178898/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«Кто скоро помог, тот дважды помог. Звук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[о]. Буква О, о»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https://resh.edu.ru/subject/lesson/3754/start/273872/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осознанности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выразительности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на материале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небольших текстов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чтение предложений и небольших текстов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интонациями и паузами в соответствии со знаками препинания после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предварительного обсуждения того, на что нужно обратить внимание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чтении;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«Нет друга – ищи, а нашёл – береги. Звук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[и]. Буква И, и»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https://resh.edu.ru/subject/lesson/6199/start/285297/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«Не стыдно не знать, стыдно не учиться.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[ы]. Буква Ы»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https://resh.edu.ru/subject/lesson/6437/start/285318/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«Учение – путь к уменью. Звук [у]. Буква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У, у»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https://resh.edu.ru/subject/lesson/3544/start/285341</w:t>
            </w:r>
          </w:p>
        </w:tc>
      </w:tr>
      <w:tr>
        <w:trPr>
          <w:trHeight w:hRule="exact" w:val="205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орфоэпическим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чтением (при переходе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 чтению целыми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словами).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важности двух видов чтения: орфографического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орфоэпического, о целях этих двух видов чтения;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«Труд кормит, а лень портит. Звуки [н],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[н’]. Буква Н, н»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https://resh.edu.ru/subject/lesson/3756/start/285361/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«Старый друг лучше новых двух. Звуки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[с], [с’]. Буква С, с»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https://resh.edu.ru/subject/lesson/3757/start/293727/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«Каков мастер, такова и работа. Звуки [к],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[к’]. Буква К, к»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https://resh.edu.ru/subject/lesson/6438/start/285384/</w:t>
            </w:r>
          </w:p>
        </w:tc>
      </w:tr>
      <w:tr>
        <w:trPr>
          <w:trHeight w:hRule="exact" w:val="186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(проговаривание)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средство самоконтроля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письме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диктовку 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списывании.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работа: овладение орфоэпическим чтением;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«А.С. Пушкин. Сказки. Звуки [т], [т’].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Т, т»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https://resh.edu.ru/subject/lesson/3835/start/271606/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«К.И. Чуковский. Сказки. Буква Л, л»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https://resh.edu.ru/subject/lesson/4128/start/285408/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«А.С.Пушкин «Сказка о рыбаке и рыбке».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Звуки [Р], [Р']. Буква Р, р»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https://resh.edu.ru/subject/lesson/6457/start/285427/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14" w:left="666" w:header="720" w:footer="720" w:gutter="0"/>
          <w:cols w:space="720" w:num="1" w:equalWidth="0"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и буква. Буква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 звука. Различение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звука и буквы.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12.10.2022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соотносить звук и соответствующую ему букву);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011" w:val="single" w:color="#000000"/>
              <w:end w:sz="5.59999999999945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«Век живи – век учись. Звуки [в], [в’].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В, в»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https://resh.edu.ru/subject/lesson/4140/start/285447/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Буквы, обозначающие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гласные звуки. Буквы,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обозначающие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согласные звуки.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68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35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13.01.2023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звуки в открытом слоге: буквы гласных как показатель твёрдости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мягкости предшествующих согласных звуков;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068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«Красуйся, град Петров! Звуки [п], [п’].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П, п»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https://resh.edu.ru/subject/lesson/6460/start/285485/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«Москва – столица России. Звуки [м], [м’].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М, м»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https://resh.edu.ru/subject/lesson/3495/start/303967/</w:t>
            </w:r>
          </w:p>
        </w:tc>
      </w:tr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Овладение слоговым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принципом русской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графики.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17.01.2023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Совместное выполнение упражнения «Запиши слова по алфавиту»;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«О братьях наших меньших. Звуки [з], [з’].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З, з»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https://resh.edu.ru/subject/lesson/3837/start/304038/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«А. С. Пушкин. «Сказка о царе Салтане».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Звуки [б], [б’]. Буква Б, б»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https://resh.edu.ru/subject/lesson/6459/start/180605/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«Терпенье и труд всё перетрут. Звуки [д],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[д’]. Буква Д, д»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https://resh.edu.ru/subject/lesson/3855/start/180636/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Буквы гласных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показатель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твёрдости —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согласных звуков.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звуки в открытом слоге: буквы гласных как показатель твёрдости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мягкости предшествующих согласных звуков;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«Не делай другим того, чего себе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пожелаешь. Звуки [Г][Г']. Буква Г, г» (РЭШ)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https://resh.edu.ru/subject/lesson/6441/start/222571/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«Делу время – потехе час. Звук [ч’]. Буква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Ч, ч»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https://resh.edu.ru/subject/lesson/3856/start/285547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1742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обозначающих гласный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в открытом слоге: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обозначение гласного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и указание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твёрдость или мягкость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предшествующего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согласного.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5.599999999999909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24.01.2023</w:t>
            </w:r>
          </w:p>
        </w:tc>
        <w:tc>
          <w:tcPr>
            <w:tcW w:type="dxa" w:w="5150"/>
            <w:tcBorders>
              <w:start w:sz="4.800000000000182" w:val="single" w:color="#000000"/>
              <w:top w:sz="5.599999999999909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звуки в открытом слоге: буквы гласных как показатель твёрдости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мягкости предшествующих согласных звуков;</w:t>
            </w:r>
          </w:p>
        </w:tc>
        <w:tc>
          <w:tcPr>
            <w:tcW w:type="dxa" w:w="1080"/>
            <w:tcBorders>
              <w:start w:sz="4.799999999999272" w:val="single" w:color="#000000"/>
              <w:top w:sz="5.599999999999909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«Мало уметь читать, надо уметь думать.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[ш]. Буква Ш ш. ШИ пиши с буквой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И»(РЭШ)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https://resh.edu.ru/subject/lesson/6442/start/285587/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«Где дружбой дорожат, там враги дрожат.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 [ж]. Буква Ж ж. ЖИ пиши с буквой И»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https://resh.edu.ru/subject/lesson/6443/start/285610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е, ё, ю,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звуки в открытом слоге: буквы гласных как показатель твёрдости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мягкости предшествующих согласных звуков;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«Люби всё живое. Звуки [й’о], [’о]. Буква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Ё, ё»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https://resh.edu.ru/subject/lesson/6200/start/285629/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«Россия – родина моя. Звуки [й’а], [’а].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Я, я»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https://resh.edu.ru/subject/lesson/6064/start/285528/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«Русская народная сказка. Звуки [й’э], [’э].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Е, е»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https://resh.edu.ru/subject/lesson/3526/start/285466/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«С. Я. Маршак. «Сказка о глупом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мышонке». Звуки [й’у], [’у]. Буква Ю, ю» (РЭШ)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https://resh.edu.ru/subject/lesson/6445/start/285688/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6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Мягкий знак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показатель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предшест​вующего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согласного звука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 слова. Разные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способы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буквами звука [й’].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группировка слов в зависимости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способа обозначения звука [й’];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011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«Жить – Родине служить. Звук [й’]. Буква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Й, й»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https://resh.edu.ru/subject/lesson/3857/start/285648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3.14.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Функция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ь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ъ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«Зачем нам нужны буквы ь и ъ?», объяснение в ходе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диалога функции букв ь и ъ;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«Красна птица опереньем, а человек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уменьем. Буква Ь»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https://resh.edu.ru/subject/lesson/6450/start/285567/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«В тесноте, да не в обиде. Буквы 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Ъ»(РЭШ)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https://resh.edu.ru/subject/lesson/6448/start/285966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3.15.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русским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алфавитом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последовательностью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об истории русского алфавита, о значении алфавита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систематизации информации, о важности знания последовательности букв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русском алфавите;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«Повтори фрагмент алфавита»;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Игра-соревнование «Повтори алфавит»;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Совместное выполнение упражнения «Запиши слова по алфавиту»;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«А. Пушкин. Отрывок из «Сказки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мёртвой царевне…». Алфавит»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https://resh.edu.ru/subject/lesson/6449/start/285764/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«С. Маршак «Автобус номер двадцать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шесть. Знакомство с алфавитом»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https://resh.edu.ru/subject/lesson/6451/start/285871/</w:t>
            </w:r>
          </w:p>
        </w:tc>
      </w:tr>
      <w:tr>
        <w:trPr>
          <w:trHeight w:hRule="exact" w:val="348"/>
        </w:trPr>
        <w:tc>
          <w:tcPr>
            <w:tcW w:type="dxa" w:w="22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127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СИСТЕМАТИЧЕСКИЙ КУРС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 народная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(фольклорная)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(авторская)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чтения учителем фольклорных произведений (на примере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русских народных сказок: «Кот, петух и лиса», «Кот и лиса», «Жихарка»,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«Лисичка-сестричка и волк» и литературных (авторских): К. И. Чуковский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«Путаница», «Айболит», «Муха-Цокотуха», С Я Маршак «Тихая сказка»,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В. Г. Сутеев «Палочка-выручалочка»);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«В. Данько «Загадочные буквы. Элементы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книги (учебника)»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https://resh.edu.ru/subject/lesson/6458/start/285805/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«К.И. Чуковский «Путаница»,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«Радость»(РЭШ)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https://resh.edu.ru/subject/lesson/4256/start/199025/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 детях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для детей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вслух разножанровых произведений о детях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(использовать слоговое плавное чтение с переходомна чтение словами 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пропусков и перестановок букв и слогов);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«Ю. Ермолаев. «Лучший друг». Е.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Благинина. «Подарок». В. Орлов. «Кто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первый?»»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https://resh.edu.ru/subject/lesson/4194/start/286050/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 родной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31.03.2023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поэтических описаний картин природы (пейзажной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настроения, переданного автором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(радость, грусть, удивление и др.), определение темы стихотворных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 (трёх-четырёх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различение на слух стихотворного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нестихотворного текста, определение особенностей стихотворной речи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(ритм, созвучные слова (рифма), нахождение слов и словосочетаний,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определяют звуковой рисунок текста (например, «слышать»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тексте звуки весны, «журчание воды», «треск и грохот ледохода»);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«Сергей Михалков «Бараны» Р. Сеф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«Совет»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https://resh.edu.ru/subject/lesson/4069/start/286070/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«В. Осеева. «Плохо». В. Лунин. «Никого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 обижай»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https://resh.edu.ru/subject/lesson/4057/start/195747/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Устное народное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творчество — малые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фольклорные жанры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потешек, считалок, загадок: поиск ключевых слов, помогающих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охарактеризовать жанр произведения и назвать его (не менее шести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объяснение смысла пословиц, соотнесение их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содержанием произведения;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«Загадки, песенки, потешки»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https://resh.edu.ru/subject/lesson/3892/start/293791/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«Загадки» (internetурок)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https://interneturok.ru/lesson/chtenie/1-klass/chas-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potehi/zagadki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3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23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братьях наших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меньших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произведений о животных. Например, произведения Н. 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Сладкова «Без слов», «На одном бревне», Ю. И. Коваля «Бабочка», Е. И.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Чарушина «Про Томку», А. Л. Барто «Страшная птица», «Вам не нужна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сорока?»;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прослушанного произведения, ответы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о впечатлении от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Самостоятельное чтение произведений о животных, различение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прозаического и стихотворного текстов. Например, Е. А. Благинина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«Котёнок», «В лесу смешная птица», «Жук, жук, где твой дом?», Э. Ю.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Шим «Жук на ниточке», В. Д. Берестов «Выводок», «Цыплята», С. В.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Михалков «Мой щенок», «Трезор», «Зяблик», И. П. Токмакова «Купите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собаку», «Разговор синицы и дятла», И. А. Мазнин «Давайте дружить»;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обсуждению прочитанного произведения: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темы и главной мысли, осознание нравственно-этического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произведения (любовь и забота о братьях наших меньших,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бережное отношение к природе);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011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«С. Михалков. «Трезор». Р. Сеф. «Кто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любит собак»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https://resh.edu.ru/subject/lesson/4177/start/286111/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«М. Пляцковский. «Цап Царапыч». Г.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Сапгир. «Кошка». Научно-познавательный текст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кошках. Д. Хармс. «Храбрый ёж». Н. Сладков.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«Лисица и ёж»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https://resh.edu.ru/subject/lesson/6465/start/141289/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«Берестов. «Лягушата». Научно-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познавательный текст о лягушатах. С. Аксаков.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«Гнездо». Проверьте себя и оцените свои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достижения»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https://resh.edu.ru/subject/lesson/4179/start/304111/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17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маме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25.04.2023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прослушанного/прочитанного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ответы на вопросы о впечатлении от 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понимание идеи произведения: любовь к своей семье, родным, Родине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самое дорогое и важное чувство в жизни человека. Например, слушание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произведений П. Н. Воронько «Лучше нет родного края», М. Ю.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Есеновского «Моя небольшая родина», Н. Н. Бромлей «Какое самое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первое слово?», А. В. Митяева «За что я люблю маму», В. Д. Берестова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«Любили тебя без особых причин…», Г. П. Виеру «Сколько звёзд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ясном небе!», И. С. Соколова-Микитова «Радуга», С. Я. Маршака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«Радуга» (по выбору не менее одного автора);</w:t>
            </w:r>
          </w:p>
        </w:tc>
        <w:tc>
          <w:tcPr>
            <w:tcW w:type="dxa" w:w="1080"/>
            <w:tcBorders>
              <w:start w:sz="4.799999999999272" w:val="single" w:color="#000000"/>
              <w:top w:sz="4.7999999999999545" w:val="single" w:color="#000000"/>
              <w:end w:sz="5.59999999999945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«Е. Благинина «Посидим в тишине». Э.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Мошковская «Я маму мою обидел»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https://resh.edu.ru/subject/lesson/5070/start/187430/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174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чудесах и фантазии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03.05.2023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стихотворных произведений о чудесах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превращении, словесной игре и фантазии (не менее трёх произведений).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Например, К. И. Чуковский «Путаница», И. П. Токмакова «Мы играли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хохотушки», И. М. Пивоварова «Кулинаки-пулинаки», «Я палочкой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волшебной…», В В Лунин «Я видела чудо», Р. С. Сеф «Чудо», Б. В.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Заходер «Моя вообразилия», Ю. П. Мориц «Сто фантазий», Ю. Тувим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«Чудеса», английские народные песни и небылицы в переводе К. 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Чуковского и С. Я. Маршака;</w:t>
            </w:r>
          </w:p>
        </w:tc>
        <w:tc>
          <w:tcPr>
            <w:tcW w:type="dxa" w:w="1080"/>
            <w:tcBorders>
              <w:start w:sz="4.799999999999272" w:val="single" w:color="#000000"/>
              <w:top w:sz="4.0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«И. Токмакова «Мы играли в хохотушки».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Я. Тайц. «Волк»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https://resh.edu.ru/subject/lesson/6463/start/222663/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 «И. Пивоварова. «Кулинаки-пулинаки». О.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Григорьев. «Стук». И. Токмакова. «Разговор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Лютика и Жучка»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https://resh.edu.ru/subject/lesson/4176/start/222685/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«Английские народные песенки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книги«Рифмы Матушки Гусыни»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https://resh.edu.ru/subject/lesson/4158/start/293810/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17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Библиографическая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культура (работа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детской книгой)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05.05.2023</w:t>
            </w:r>
          </w:p>
        </w:tc>
        <w:tc>
          <w:tcPr>
            <w:tcW w:type="dxa" w:w="5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библиотеку, нахождение книги по определённой теме;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Участие в беседе: обсуждение важности чтения для развития и обучения,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изученных понятий в диалоге;</w:t>
            </w:r>
          </w:p>
        </w:tc>
        <w:tc>
          <w:tcPr>
            <w:tcW w:type="dxa" w:w="1080"/>
            <w:tcBorders>
              <w:start w:sz="4.799999999999272" w:val="single" w:color="#000000"/>
              <w:top w:sz="4.800000000000182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424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«Чтение в нашей жизни» (РЭШ)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https://resh.edu.ru/subject/lesson/3869/start/285784/</w:t>
            </w:r>
          </w:p>
        </w:tc>
      </w:tr>
      <w:tr>
        <w:trPr>
          <w:trHeight w:hRule="exact" w:val="348"/>
        </w:trPr>
        <w:tc>
          <w:tcPr>
            <w:tcW w:type="dxa" w:w="221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127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22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27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210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2"/>
            <w:tcBorders>
              <w:start w:sz="4.7999999999999545" w:val="single" w:color="#000000"/>
              <w:top w:sz="5.599999999999909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80</w:t>
            </w:r>
          </w:p>
        </w:tc>
        <w:tc>
          <w:tcPr>
            <w:tcW w:type="dxa" w:w="10518"/>
            <w:gridSpan w:val="4"/>
            <w:tcBorders>
              <w:start w:sz="5.600000000000364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8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учебником.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рассказа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картинке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Урок-игра. Речь устная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письменная. Предложение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Слово и слог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Предложение и слово.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Слог, ударение.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Вн.чт.Сказка «Колобок»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Урок-игра. Слова и звуки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окружающем мире и в речи.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Слияние согласного звука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Алфавит. Вн.чт. Чтение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стихов о буквах, азбуке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Слияние согласного звука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[а], буквы А, 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[а], буквы А, 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Гласный звук [о], буквы О, о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Гласный звук [и], буквы И, и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[ы], буква 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26.09.2022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Гласный звук [у], буквы У, у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616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Гласные звуки и буквы. Вн.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чт. Русские народные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песенки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[н], [н'], буквы Н, н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[н], [н'], буквы Н, н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[c], [c'], буквы С, с.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43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[c], [c'], буквы С, с.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Вн. чт. Русские народные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песенки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[к], [к´], буквы К, 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[к], [к´], буквы К, к.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[т], [т'], буквы Т, т.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6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[т], [т'], буквы Т, т.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Вн. чт. Сказка «Палочка-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Выручалочка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[л], [л'], буквы Л, 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[л], [л'], буквы Л, 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[р], [р'], буквы Р, р.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[р], [р'], буквы Р, р.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Вн. чт. Сказка «У солнышка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гостях»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[в], [в'], буквы В, 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21.10.2022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[в], [в']. Буквы В,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Е, е, обозначающие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[й’э]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3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Е – показатель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мягкости, предшествующего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согласного в слоге-слиянии.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Вн. чт. Русские народные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загадки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[п], [п'], буквы П, п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[п], [п'], буквы П, п.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[м], [м'], буквы М, м.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 и текстов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буквами М,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слогов и слов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буквами Л и М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[з], [з'], буквы З, з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слов, текстов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буквами З, з. Сопоставление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слогов и слов с буквами с и з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[б], [б'],   буквы Б, б.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Вн. чт Сказка «Лиса и заяц»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б.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слогов и слов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буквами б и п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пройденного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[д], [д'], буквы Д, д.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Вн. чт. Сказка «Петушок –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золотой гребешок»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Парные согласные [д], [д’];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[т], [т’], буквы Д, д, Т, т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Парные согласные [д], [д’];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[т], [т’], буквы Д, д, Т, 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Гласные буквы Я, 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обозначающие звуки [й’а]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25.11.2022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2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Я – показатель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мягкости предшествующего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согласного в слоге-слиянии.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Вн. чт. К. Д. Ушинский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«Дедушка»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Урок-игра. Закрепление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пройденного материала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[г], [г'], буквы Г, г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г.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слогов и слов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буквами к и г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 [ч'], буквы Ч, ч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Согласный звук [ч'],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буквы Ч, ч. 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 Ь. Вн чт Л..Н. Толстой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«Котенок»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Урок-исследование.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мягкости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согласных на конце 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середине слова буквой Ь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 [ш], буквы Ш, ш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Твердый согласный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 [ш], буквы Ш, ш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Твердый согласный звук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[ш], буквы Ш, ш. Сочетание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ши -жи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 [ж], буквы Ж ,ж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Твердый согласный звук [ж],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буквы Ж, ж. Сочетания жи-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19.12.2022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Урок-тренажёр. Твердый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согласный звук [ж],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Ж, ж. Сочетания жи-ши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Ё, ё. Вн. чт. А.Л.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Барто «Разлука»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Урок-исследование.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Ё– показатель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мягкости предшествующего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согласного в слоге-слиянии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 [й'], буква й. Мягкий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согласный звук [й’].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Й, 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[х], [х'], буквы Х, 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[х], [х’],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буквы Х, х. Вн. чт. В. Катаев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«Цветик-семицветик»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Ю, ю, обозначающие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[й’у]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буквой ю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гласного звука [у] после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мягких согласных в слиянии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[ц], буквы Ц, ц. Вн.чт.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Осеева «Просто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старушка»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Твердый согласный звук [ц],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Ц, ц. Звуки [ц],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буквы Ц ,ц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буквами Ц, ц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[э]. Буквы Э, э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[э]. Буквы Э, э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 [щ], буквы Щ ,щ. Вн.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чт. Стихи о весне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25.01.2023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Мягкий согласный звук [щ’],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Щ, щ. Правописание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сочетаний ща, щу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Урок-игра. Чтение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и текстов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буквами Щ, щ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[ф], [ф’],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буквы Ф, ф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слов, предложений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буквами Ф, ф.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слогов и слов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буквами в и ф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Урок-исследование. Мягкий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твердый разделительные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Русский алфавит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хорошо уметь читать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Е.Чарушин. Как мальчик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Женя научился говорить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букву «р»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Д. Ушинский «Наше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Отечество»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Куприн «Перво- учители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словенские», «Первый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букварь»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Творчество А.С. Пушкина –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сказки.  Л.Н. Толстой, К.Д.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Ушинский о детях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96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Урок-викторина. Творчество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К.И. Чуковского «Телефон»,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«Путаница»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В.В. Бианки «Первая охота».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Вн. чт. С.Михалков «Фома»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15.02.2023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С.Я. Маршака.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«Угомон», «Дважды два»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17.02.2023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М.М.Пришвин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«Предмайское утро»,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«Глоток молока»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Урок-викторина. А.Л. Барто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«Помощница», «Зайка»,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«Игра в слова»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С.В.Михалков «Котята». Вн.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чт. А. Барто «Катя»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Б.В. Заходер «Два и три»,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«Песенка-азбука»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Творчество В. Д. Берестова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Урок-творческий проект: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«Живая Азбука». Наши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достижения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Урок-праздник «Прощание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Азбукой»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учебником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литературному чте​нию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В.Данько «Загадочные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буквы», И.Токмаков «Аля,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Кляксич и буква «А»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С.Чёрный «Живая азбука»,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Ф.Кривин «Почему «А»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поётся, а «Б» нет»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Г.Сапгир «Про медведя»,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М.Бородицкая «Разговор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пчелой», И.Гамазкова «Кто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кричит?»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И.ГамазковаЕ.Григорьева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«Живая азбука», С.Маршак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«Автобус номер двадцать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шесть»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Урок-игра. Из старинных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книг. Урок обобщения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разделу «Жили-были буквы»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Проекты «Создаем город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букв», «Буквы - герои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сказок»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29.03.2023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Е. Чарушин «Теремок».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Русская народная сказка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«Теремок»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 Русская народная сказка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«Рукавичка»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Загадки. Песенки. Потешки.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Небылицы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Стишки и песенки из книги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«Рифмы Матушки Гусыни».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«Король Пипин». «Дом,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который построил Джек»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А.С.Пушкин «Сказка о царе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Салтане…» Русская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народная сказка «Петух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собака»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К.Ушинский «Гусь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Журавль», Л.Толстой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«Зайцы и лягушки»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Урок- обобщение.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Разноцветные страницы.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Викторина по сказкам.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Оценка своих достижений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А.Майков «Ласточка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примчалась…», А.Плещеев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«Травка зеленеет..»,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«Сельская песенка»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А.Майков «Весна», Т.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Белозёров «Подснежники»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наизусть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С.Маршак «Апрель»,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И.Токмакова «Ручей»,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Л.Ульяницкая «Фонарик»,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Л.Яхнин «У дорожки»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Е.Трутнева, И.Токмакова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«Когда это бывает?»,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В.Берестов «Воробушки»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 Р.Сеф «Чудо», А.Майков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«Христос Воскрес».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Разноцветные страницы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Уро-игра. Обобщение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 «Апрель,апрель. Звенит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капель…» Проект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«Составляем сборник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загадок»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И.Токмакова «Мы играли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хохотушки»,  Я.Тайц «Волк»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1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970" w:hanging="576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Г.Кружков «Ррры!»,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Н.Артюхова «Саша-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дразнилка»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К.Чуковский Федотка»,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О.Дриз «Привет».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О.Григорьев «Стук»,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И.Токмакова «Разговор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Лютика и Жучка»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И.Пивоварова «Кулинаки-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пулинаки». К.Чуковский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«Телефон»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 М.Пляцковский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«Помощник»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 Из старинных книг.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К.Ушинский «Что хорошо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дурно?», «Ворон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сорока», Обобщающий урок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теме «И в шутку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всерьез»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Ю. Ермолаев «Лучший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друг». Е. Благинина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«Подарок». Чтение наизусть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Орлов «Кто первый». С.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Михалков «Бараны». Р. Сев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«Совет».  И. Пивоварова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«Вежливый ослик»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 Проект «Наш класс –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дружная семья»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С. Маршак «Хороший день»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Пляцковский «Сердитый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дог Буль» Ю. Энтин «Про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дружбу»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 Из старинных книг Д.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Тихомиров «Мальчики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лягушки» «Находка»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Разноцветные страницы.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Обобщающий урок по теме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«Я и мои друзья»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17.05.2023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Промежуточная аттестация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форме контрольной работы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0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С.Михалков «Трезор»,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Р.Сеф «Кто любит собак»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В.Осеева «Собака яростно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лаяла», И.Токмакова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«Купите собаку»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М. Пляцковский «Цап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Царапыч», Г.Сапгир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«Кошка», В.Берестов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«Лягушата»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В.Лунин «Никого 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обижай», С.Михалков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«Важный совет», Д.Хармс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«Храбрый ёж»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Н.Сладков «Лисица и Ёж»,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старинных книг.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С.Аксаков «Гнездо»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Обобщение по теме «О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братьях наших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меньших»Урок-творчество.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Обобщающий урок. Оценка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своих достижений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478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Климанова Л.Ф., Горецкий В.Г., Виноградская Л.А., Литературное чтение (в 2 частях). Учебник. 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класс. 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62" w:lineRule="auto" w:before="40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В.Г.Горецкий, В.А.Кирюшкин, Л.А.Виноградская, М.В.Бойкина Азбука. 1 класс. Учебник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общеобразовательных учреждений. В 2 частях. Москва "Просвещение" 2019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8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Е.В.Кислякова Русский язык: обучение грамоте (обучение чтению), 1 класс: система уроков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учебнику В.Г.Горецкого, В.А.Кирюшкина, Л.А.Виноградской, М.В.Бойкиной. Волгоград 2019.</w:t>
      </w:r>
    </w:p>
    <w:p>
      <w:pPr>
        <w:autoSpaceDN w:val="0"/>
        <w:autoSpaceDE w:val="0"/>
        <w:widowControl/>
        <w:spacing w:line="262" w:lineRule="auto" w:before="70" w:after="0"/>
        <w:ind w:left="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Кутявина С.В. Поурочные разработки по литературному чтению 1 класс. К учебнику Л.Ф.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Климановой. Москва Просвещение 2019.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6" w:after="0"/>
        <w:ind w:left="0" w:right="302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приложение к учебнику «Азбука», 1 класс (Диск CD-ROM)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Учи. ру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83" w:lineRule="auto" w:before="166" w:after="0"/>
        <w:ind w:left="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Демонстрационные и печатные пособия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Магнитная доска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Наборное полотно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Демонстрационное пособие «Картинный словарь»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Таблички со словарными словами, изучаемыми в курсе «Русский язык» в первом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Набор печатных букв, слогов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Касса букв и сочетаний.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Демонстрационная таблица «Алфавит»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– Наборы сюжетных (и предметных) картинок в соответствии с тематикой, определенной в стандарте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образования </w:t>
      </w:r>
    </w:p>
    <w:p>
      <w:pPr>
        <w:autoSpaceDN w:val="0"/>
        <w:autoSpaceDE w:val="0"/>
        <w:widowControl/>
        <w:spacing w:line="281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Технические средства обучения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Ноутбук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Мультимедийный проектор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Интерактивная доска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– Мультимедийные (цифровые) образовательные ресурсы, соответствующие тематике программы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обучению грамоте и литературному чтению</w:t>
      </w:r>
    </w:p>
    <w:p>
      <w:pPr>
        <w:autoSpaceDN w:val="0"/>
        <w:autoSpaceDE w:val="0"/>
        <w:widowControl/>
        <w:spacing w:line="262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Электронное приложение к учебнику «Азбука», 1 класс (Диск CD-ROM)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020" w:space="0"/>
            <w:col w:w="1024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9946" w:space="0"/>
        <w:col w:w="10494" w:space="0"/>
        <w:col w:w="10468" w:space="0"/>
        <w:col w:w="10514" w:space="0"/>
        <w:col w:w="10584" w:space="0"/>
        <w:col w:w="10398" w:space="0"/>
        <w:col w:w="10584" w:space="0"/>
        <w:col w:w="10440" w:space="0"/>
        <w:col w:w="10584" w:space="0"/>
        <w:col w:w="9020" w:space="0"/>
        <w:col w:w="1024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