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0F" w:rsidRDefault="006B6E0F">
      <w:pPr>
        <w:autoSpaceDE w:val="0"/>
        <w:autoSpaceDN w:val="0"/>
        <w:spacing w:after="78" w:line="220" w:lineRule="exact"/>
      </w:pPr>
    </w:p>
    <w:p w:rsidR="006B6E0F" w:rsidRPr="00B60ACA" w:rsidRDefault="00B26E3A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B60AC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B6E0F" w:rsidRPr="00B60ACA" w:rsidRDefault="00B26E3A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6B6E0F" w:rsidRPr="00B60ACA" w:rsidRDefault="00B26E3A">
      <w:pPr>
        <w:tabs>
          <w:tab w:val="left" w:pos="4598"/>
        </w:tabs>
        <w:autoSpaceDE w:val="0"/>
        <w:autoSpaceDN w:val="0"/>
        <w:spacing w:before="670" w:after="0" w:line="262" w:lineRule="auto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казённое учреждение "Управление образованием Администрации </w:t>
      </w:r>
      <w:proofErr w:type="spell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Емельяновского</w:t>
      </w:r>
      <w:proofErr w:type="spell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0ACA">
        <w:rPr>
          <w:lang w:val="ru-RU"/>
        </w:rPr>
        <w:tab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района"</w:t>
      </w:r>
    </w:p>
    <w:p w:rsidR="006B6E0F" w:rsidRDefault="00B26E3A">
      <w:pPr>
        <w:autoSpaceDE w:val="0"/>
        <w:autoSpaceDN w:val="0"/>
        <w:spacing w:before="672" w:after="1376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Еловская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</w:t>
      </w:r>
    </w:p>
    <w:tbl>
      <w:tblPr>
        <w:tblW w:w="0" w:type="auto"/>
        <w:tblInd w:w="1656" w:type="dxa"/>
        <w:tblLayout w:type="fixed"/>
        <w:tblLook w:val="04A0" w:firstRow="1" w:lastRow="0" w:firstColumn="1" w:lastColumn="0" w:noHBand="0" w:noVBand="1"/>
      </w:tblPr>
      <w:tblGrid>
        <w:gridCol w:w="4240"/>
        <w:gridCol w:w="4080"/>
      </w:tblGrid>
      <w:tr w:rsidR="006B6E0F" w:rsidRPr="00A00600">
        <w:trPr>
          <w:trHeight w:hRule="exact" w:val="550"/>
        </w:trPr>
        <w:tc>
          <w:tcPr>
            <w:tcW w:w="4240" w:type="dxa"/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60" w:after="0" w:line="245" w:lineRule="auto"/>
              <w:ind w:left="1676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СОГЛАСОВАНО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Старший методист</w:t>
            </w:r>
          </w:p>
        </w:tc>
        <w:tc>
          <w:tcPr>
            <w:tcW w:w="4080" w:type="dxa"/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60" w:after="0" w:line="245" w:lineRule="auto"/>
              <w:ind w:left="952" w:right="14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УТВЕРЖДЕНО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Директор МБОУ </w:t>
            </w:r>
            <w:proofErr w:type="spellStart"/>
            <w:r w:rsidRPr="00B60AC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Еловской</w:t>
            </w:r>
            <w:proofErr w:type="spellEnd"/>
            <w:r w:rsidRPr="00B60AC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СОШ</w:t>
            </w:r>
          </w:p>
        </w:tc>
      </w:tr>
    </w:tbl>
    <w:p w:rsidR="006B6E0F" w:rsidRPr="00B60ACA" w:rsidRDefault="006B6E0F">
      <w:pPr>
        <w:autoSpaceDE w:val="0"/>
        <w:autoSpaceDN w:val="0"/>
        <w:spacing w:after="0" w:line="60" w:lineRule="exact"/>
        <w:rPr>
          <w:lang w:val="ru-RU"/>
        </w:rPr>
      </w:pPr>
    </w:p>
    <w:tbl>
      <w:tblPr>
        <w:tblW w:w="0" w:type="auto"/>
        <w:tblInd w:w="1656" w:type="dxa"/>
        <w:tblLayout w:type="fixed"/>
        <w:tblLook w:val="04A0" w:firstRow="1" w:lastRow="0" w:firstColumn="1" w:lastColumn="0" w:noHBand="0" w:noVBand="1"/>
      </w:tblPr>
      <w:tblGrid>
        <w:gridCol w:w="4700"/>
        <w:gridCol w:w="3500"/>
      </w:tblGrid>
      <w:tr w:rsidR="006B6E0F" w:rsidRPr="00A00600">
        <w:trPr>
          <w:trHeight w:hRule="exact" w:val="958"/>
        </w:trPr>
        <w:tc>
          <w:tcPr>
            <w:tcW w:w="4700" w:type="dxa"/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60" w:after="0" w:line="230" w:lineRule="auto"/>
              <w:ind w:right="462"/>
              <w:jc w:val="right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______________Райская А.И.</w:t>
            </w:r>
          </w:p>
          <w:p w:rsidR="006B6E0F" w:rsidRPr="00B60ACA" w:rsidRDefault="00B26E3A">
            <w:pPr>
              <w:autoSpaceDE w:val="0"/>
              <w:autoSpaceDN w:val="0"/>
              <w:spacing w:before="182" w:after="0" w:line="245" w:lineRule="auto"/>
              <w:ind w:left="1676" w:right="1440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Протокол №1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"30" 08  2022 г.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60" w:after="0" w:line="286" w:lineRule="auto"/>
              <w:ind w:left="492" w:right="288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</w:t>
            </w:r>
            <w:proofErr w:type="spellStart"/>
            <w:r w:rsidRPr="00B60AC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Адылова</w:t>
            </w:r>
            <w:proofErr w:type="spellEnd"/>
            <w:r w:rsidRPr="00B60AC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Л.А. Приказ №01-05-176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"30" 08 2022 г.</w:t>
            </w:r>
          </w:p>
        </w:tc>
      </w:tr>
    </w:tbl>
    <w:p w:rsidR="006B6E0F" w:rsidRPr="00B60ACA" w:rsidRDefault="00B26E3A">
      <w:pPr>
        <w:autoSpaceDE w:val="0"/>
        <w:autoSpaceDN w:val="0"/>
        <w:spacing w:before="978" w:after="0" w:line="262" w:lineRule="auto"/>
        <w:ind w:left="3456" w:right="3744"/>
        <w:jc w:val="center"/>
        <w:rPr>
          <w:lang w:val="ru-RU"/>
        </w:rPr>
      </w:pPr>
      <w:r w:rsidRPr="00B60A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B60A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4424232)</w:t>
      </w:r>
    </w:p>
    <w:p w:rsidR="006B6E0F" w:rsidRPr="00B60ACA" w:rsidRDefault="00B26E3A">
      <w:pPr>
        <w:autoSpaceDE w:val="0"/>
        <w:autoSpaceDN w:val="0"/>
        <w:spacing w:before="166" w:after="0" w:line="262" w:lineRule="auto"/>
        <w:ind w:left="4032" w:right="4032"/>
        <w:jc w:val="center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6B6E0F" w:rsidRPr="00B60ACA" w:rsidRDefault="00B26E3A">
      <w:pPr>
        <w:autoSpaceDE w:val="0"/>
        <w:autoSpaceDN w:val="0"/>
        <w:spacing w:before="670" w:after="0" w:line="262" w:lineRule="auto"/>
        <w:ind w:left="2736" w:right="2736"/>
        <w:jc w:val="center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6B6E0F" w:rsidRPr="00B60ACA" w:rsidRDefault="00B26E3A">
      <w:pPr>
        <w:autoSpaceDE w:val="0"/>
        <w:autoSpaceDN w:val="0"/>
        <w:spacing w:before="2112" w:after="0" w:line="262" w:lineRule="auto"/>
        <w:ind w:left="7256" w:right="144" w:hanging="1836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Эшенбрейнер</w:t>
      </w:r>
      <w:proofErr w:type="spell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 Лариса Ивановна 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6B6E0F" w:rsidRPr="00B60ACA" w:rsidRDefault="006B6E0F">
      <w:pPr>
        <w:rPr>
          <w:lang w:val="ru-RU"/>
        </w:rPr>
        <w:sectPr w:rsidR="006B6E0F" w:rsidRPr="00B60ACA">
          <w:pgSz w:w="11900" w:h="16840"/>
          <w:pgMar w:top="298" w:right="728" w:bottom="1440" w:left="924" w:header="720" w:footer="720" w:gutter="0"/>
          <w:cols w:space="720" w:equalWidth="0">
            <w:col w:w="10248" w:space="0"/>
          </w:cols>
          <w:docGrid w:linePitch="360"/>
        </w:sectPr>
      </w:pPr>
    </w:p>
    <w:p w:rsidR="006B6E0F" w:rsidRPr="00B60ACA" w:rsidRDefault="006B6E0F">
      <w:pPr>
        <w:autoSpaceDE w:val="0"/>
        <w:autoSpaceDN w:val="0"/>
        <w:spacing w:after="78" w:line="220" w:lineRule="exact"/>
        <w:rPr>
          <w:lang w:val="ru-RU"/>
        </w:rPr>
      </w:pPr>
    </w:p>
    <w:p w:rsidR="006B6E0F" w:rsidRPr="00B60ACA" w:rsidRDefault="00B26E3A">
      <w:pPr>
        <w:autoSpaceDE w:val="0"/>
        <w:autoSpaceDN w:val="0"/>
        <w:spacing w:after="0" w:line="230" w:lineRule="auto"/>
        <w:ind w:right="3708"/>
        <w:jc w:val="right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с. Еловое 2022</w:t>
      </w:r>
    </w:p>
    <w:p w:rsidR="006B6E0F" w:rsidRPr="00B60ACA" w:rsidRDefault="006B6E0F">
      <w:pPr>
        <w:rPr>
          <w:lang w:val="ru-RU"/>
        </w:rPr>
        <w:sectPr w:rsidR="006B6E0F" w:rsidRPr="00B60ACA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6B6E0F" w:rsidRPr="00B60ACA" w:rsidRDefault="006B6E0F">
      <w:pPr>
        <w:autoSpaceDE w:val="0"/>
        <w:autoSpaceDN w:val="0"/>
        <w:spacing w:after="78" w:line="220" w:lineRule="exact"/>
        <w:rPr>
          <w:lang w:val="ru-RU"/>
        </w:rPr>
      </w:pPr>
    </w:p>
    <w:p w:rsidR="006B6E0F" w:rsidRPr="00B60ACA" w:rsidRDefault="00B26E3A">
      <w:pPr>
        <w:autoSpaceDE w:val="0"/>
        <w:autoSpaceDN w:val="0"/>
        <w:spacing w:after="0" w:line="230" w:lineRule="auto"/>
        <w:rPr>
          <w:lang w:val="ru-RU"/>
        </w:rPr>
      </w:pPr>
      <w:r w:rsidRPr="00B60AC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B6E0F" w:rsidRPr="00B60ACA" w:rsidRDefault="00B26E3A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6B6E0F" w:rsidRPr="00B60ACA" w:rsidRDefault="00B26E3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6B6E0F" w:rsidRPr="00B60ACA" w:rsidRDefault="00B26E3A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6B6E0F" w:rsidRPr="00B60ACA" w:rsidRDefault="00B26E3A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B60ACA">
        <w:rPr>
          <w:lang w:val="ru-RU"/>
        </w:rPr>
        <w:tab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6B6E0F" w:rsidRPr="00B60ACA" w:rsidRDefault="00B26E3A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6B6E0F" w:rsidRPr="00B60ACA" w:rsidRDefault="00B26E3A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целое»</w:t>
      </w:r>
      <w:proofErr w:type="gram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больше</w:t>
      </w:r>
      <w:proofErr w:type="spell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6B6E0F" w:rsidRPr="00B60ACA" w:rsidRDefault="00B26E3A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6B6E0F" w:rsidRPr="00B60ACA" w:rsidRDefault="00B26E3A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6B6E0F" w:rsidRPr="00B60ACA" w:rsidRDefault="00B26E3A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B60ACA">
        <w:rPr>
          <w:lang w:val="ru-RU"/>
        </w:rPr>
        <w:tab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6B6E0F" w:rsidRPr="00B60ACA" w:rsidRDefault="00B26E3A">
      <w:pPr>
        <w:autoSpaceDE w:val="0"/>
        <w:autoSpaceDN w:val="0"/>
        <w:spacing w:before="178" w:after="0"/>
        <w:ind w:left="42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6B6E0F" w:rsidRPr="00B60ACA" w:rsidRDefault="00B26E3A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6B6E0F" w:rsidRPr="00B60ACA" w:rsidRDefault="00B26E3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6B6E0F" w:rsidRPr="00B60ACA" w:rsidRDefault="006B6E0F">
      <w:pPr>
        <w:rPr>
          <w:lang w:val="ru-RU"/>
        </w:rPr>
        <w:sectPr w:rsidR="006B6E0F" w:rsidRPr="00B60ACA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6B6E0F" w:rsidRPr="00B60ACA" w:rsidRDefault="006B6E0F">
      <w:pPr>
        <w:autoSpaceDE w:val="0"/>
        <w:autoSpaceDN w:val="0"/>
        <w:spacing w:after="66" w:line="220" w:lineRule="exact"/>
        <w:rPr>
          <w:lang w:val="ru-RU"/>
        </w:rPr>
      </w:pPr>
    </w:p>
    <w:p w:rsidR="006B6E0F" w:rsidRPr="00B60ACA" w:rsidRDefault="00B26E3A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6B6E0F" w:rsidRPr="00B60ACA" w:rsidRDefault="00B26E3A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6B6E0F" w:rsidRPr="00B60ACA" w:rsidRDefault="00B26E3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6B6E0F" w:rsidRPr="00B60ACA" w:rsidRDefault="00B26E3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6B6E0F" w:rsidRPr="00B60ACA" w:rsidRDefault="006B6E0F">
      <w:pPr>
        <w:rPr>
          <w:lang w:val="ru-RU"/>
        </w:rPr>
        <w:sectPr w:rsidR="006B6E0F" w:rsidRPr="00B60ACA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6B6E0F" w:rsidRPr="00B60ACA" w:rsidRDefault="006B6E0F">
      <w:pPr>
        <w:autoSpaceDE w:val="0"/>
        <w:autoSpaceDN w:val="0"/>
        <w:spacing w:after="78" w:line="220" w:lineRule="exact"/>
        <w:rPr>
          <w:lang w:val="ru-RU"/>
        </w:rPr>
      </w:pPr>
    </w:p>
    <w:p w:rsidR="006B6E0F" w:rsidRPr="00B60ACA" w:rsidRDefault="00B26E3A">
      <w:pPr>
        <w:autoSpaceDE w:val="0"/>
        <w:autoSpaceDN w:val="0"/>
        <w:spacing w:after="0" w:line="230" w:lineRule="auto"/>
        <w:rPr>
          <w:lang w:val="ru-RU"/>
        </w:rPr>
      </w:pPr>
      <w:r w:rsidRPr="00B60A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B6E0F" w:rsidRPr="00B60ACA" w:rsidRDefault="00B26E3A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величины»</w:t>
      </w:r>
      <w:proofErr w:type="gram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6B6E0F" w:rsidRPr="00B60ACA" w:rsidRDefault="00B26E3A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B60ACA">
        <w:rPr>
          <w:lang w:val="ru-RU"/>
        </w:rPr>
        <w:tab/>
      </w:r>
      <w:r w:rsidRPr="00B60A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B60ACA">
        <w:rPr>
          <w:lang w:val="ru-RU"/>
        </w:rPr>
        <w:br/>
      </w:r>
      <w:r w:rsidRPr="00B60ACA">
        <w:rPr>
          <w:lang w:val="ru-RU"/>
        </w:rPr>
        <w:tab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6B6E0F" w:rsidRPr="00B60ACA" w:rsidRDefault="00B26E3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60ACA">
        <w:rPr>
          <w:lang w:val="ru-RU"/>
        </w:rPr>
        <w:tab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6B6E0F" w:rsidRPr="00B60ACA" w:rsidRDefault="00B26E3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60ACA">
        <w:rPr>
          <w:lang w:val="ru-RU"/>
        </w:rPr>
        <w:tab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6B6E0F" w:rsidRPr="00B60ACA" w:rsidRDefault="00B26E3A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B60ACA">
        <w:rPr>
          <w:lang w:val="ru-RU"/>
        </w:rPr>
        <w:tab/>
      </w:r>
      <w:r w:rsidRPr="00B60A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B60ACA">
        <w:rPr>
          <w:lang w:val="ru-RU"/>
        </w:rPr>
        <w:br/>
      </w:r>
      <w:r w:rsidRPr="00B60ACA">
        <w:rPr>
          <w:lang w:val="ru-RU"/>
        </w:rPr>
        <w:tab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6B6E0F" w:rsidRPr="00B60ACA" w:rsidRDefault="00B26E3A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B60ACA">
        <w:rPr>
          <w:lang w:val="ru-RU"/>
        </w:rPr>
        <w:tab/>
      </w:r>
      <w:r w:rsidRPr="00B60A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B60ACA">
        <w:rPr>
          <w:lang w:val="ru-RU"/>
        </w:rPr>
        <w:br/>
      </w:r>
      <w:r w:rsidRPr="00B60ACA">
        <w:rPr>
          <w:lang w:val="ru-RU"/>
        </w:rPr>
        <w:tab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6B6E0F" w:rsidRPr="00B60ACA" w:rsidRDefault="00B26E3A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B60ACA">
        <w:rPr>
          <w:lang w:val="ru-RU"/>
        </w:rPr>
        <w:tab/>
      </w:r>
      <w:r w:rsidRPr="00B60A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B60ACA">
        <w:rPr>
          <w:lang w:val="ru-RU"/>
        </w:rPr>
        <w:br/>
      </w:r>
      <w:r w:rsidRPr="00B60ACA">
        <w:rPr>
          <w:lang w:val="ru-RU"/>
        </w:rPr>
        <w:tab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установление</w:t>
      </w:r>
      <w:proofErr w:type="gram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пространственных отношений.</w:t>
      </w:r>
    </w:p>
    <w:p w:rsidR="006B6E0F" w:rsidRPr="00B60ACA" w:rsidRDefault="00B26E3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6B6E0F" w:rsidRPr="00B60ACA" w:rsidRDefault="00B26E3A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B60ACA">
        <w:rPr>
          <w:lang w:val="ru-RU"/>
        </w:rPr>
        <w:tab/>
      </w:r>
      <w:r w:rsidRPr="00B60A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B60ACA">
        <w:rPr>
          <w:lang w:val="ru-RU"/>
        </w:rPr>
        <w:br/>
      </w:r>
      <w:r w:rsidRPr="00B60ACA">
        <w:rPr>
          <w:lang w:val="ru-RU"/>
        </w:rPr>
        <w:tab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6B6E0F" w:rsidRPr="00B60ACA" w:rsidRDefault="00B26E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6B6E0F" w:rsidRPr="00B60ACA" w:rsidRDefault="00B26E3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60ACA">
        <w:rPr>
          <w:lang w:val="ru-RU"/>
        </w:rPr>
        <w:tab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6B6E0F" w:rsidRPr="00B60ACA" w:rsidRDefault="00B26E3A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6B6E0F" w:rsidRPr="00B60ACA" w:rsidRDefault="00B26E3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60ACA">
        <w:rPr>
          <w:lang w:val="ru-RU"/>
        </w:rPr>
        <w:tab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6B6E0F" w:rsidRPr="00B60ACA" w:rsidRDefault="00B26E3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60AC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6B6E0F" w:rsidRPr="00B60ACA" w:rsidRDefault="00B26E3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60AC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6B6E0F" w:rsidRPr="00B60ACA" w:rsidRDefault="00B26E3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6B6E0F" w:rsidRPr="00B60ACA" w:rsidRDefault="00B26E3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6B6E0F" w:rsidRPr="00B60ACA" w:rsidRDefault="00B26E3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6B6E0F" w:rsidRPr="00B60ACA" w:rsidRDefault="00B26E3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6B6E0F" w:rsidRPr="00B60ACA" w:rsidRDefault="00B26E3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</w:t>
      </w:r>
      <w:proofErr w:type="gram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заданному</w:t>
      </w:r>
      <w:proofErr w:type="gramEnd"/>
    </w:p>
    <w:p w:rsidR="006B6E0F" w:rsidRPr="00B60ACA" w:rsidRDefault="006B6E0F">
      <w:pPr>
        <w:rPr>
          <w:lang w:val="ru-RU"/>
        </w:rPr>
        <w:sectPr w:rsidR="006B6E0F" w:rsidRPr="00B60ACA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6E0F" w:rsidRPr="00B60ACA" w:rsidRDefault="006B6E0F">
      <w:pPr>
        <w:autoSpaceDE w:val="0"/>
        <w:autoSpaceDN w:val="0"/>
        <w:spacing w:after="66" w:line="220" w:lineRule="exact"/>
        <w:rPr>
          <w:lang w:val="ru-RU"/>
        </w:rPr>
      </w:pPr>
    </w:p>
    <w:p w:rsidR="006B6E0F" w:rsidRPr="00B60ACA" w:rsidRDefault="00B26E3A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6B6E0F" w:rsidRPr="00B60ACA" w:rsidRDefault="00B26E3A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B60AC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6B6E0F" w:rsidRPr="00B60ACA" w:rsidRDefault="00B26E3A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B60AC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6B6E0F" w:rsidRPr="00B60ACA" w:rsidRDefault="00B26E3A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B60AC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6B6E0F" w:rsidRPr="00B60ACA" w:rsidRDefault="00B26E3A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B60ACA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6B6E0F" w:rsidRPr="00B60ACA" w:rsidRDefault="006B6E0F">
      <w:pPr>
        <w:rPr>
          <w:lang w:val="ru-RU"/>
        </w:rPr>
        <w:sectPr w:rsidR="006B6E0F" w:rsidRPr="00B60ACA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6B6E0F" w:rsidRPr="00B60ACA" w:rsidRDefault="006B6E0F">
      <w:pPr>
        <w:autoSpaceDE w:val="0"/>
        <w:autoSpaceDN w:val="0"/>
        <w:spacing w:after="78" w:line="220" w:lineRule="exact"/>
        <w:rPr>
          <w:lang w:val="ru-RU"/>
        </w:rPr>
      </w:pPr>
    </w:p>
    <w:p w:rsidR="006B6E0F" w:rsidRPr="00B60ACA" w:rsidRDefault="00B26E3A">
      <w:pPr>
        <w:autoSpaceDE w:val="0"/>
        <w:autoSpaceDN w:val="0"/>
        <w:spacing w:after="0" w:line="230" w:lineRule="auto"/>
        <w:rPr>
          <w:lang w:val="ru-RU"/>
        </w:rPr>
      </w:pPr>
      <w:r w:rsidRPr="00B60AC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B6E0F" w:rsidRPr="00B60ACA" w:rsidRDefault="00B26E3A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B60ACA">
        <w:rPr>
          <w:lang w:val="ru-RU"/>
        </w:rPr>
        <w:tab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</w:t>
      </w:r>
      <w:proofErr w:type="gram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6B6E0F" w:rsidRPr="00B60ACA" w:rsidRDefault="00B26E3A">
      <w:pPr>
        <w:autoSpaceDE w:val="0"/>
        <w:autoSpaceDN w:val="0"/>
        <w:spacing w:before="262" w:after="0" w:line="230" w:lineRule="auto"/>
        <w:rPr>
          <w:lang w:val="ru-RU"/>
        </w:rPr>
      </w:pPr>
      <w:r w:rsidRPr="00B60AC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B6E0F" w:rsidRPr="00B60ACA" w:rsidRDefault="00B26E3A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B60ACA">
        <w:rPr>
          <w:lang w:val="ru-RU"/>
        </w:rPr>
        <w:tab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6B6E0F" w:rsidRPr="00B60ACA" w:rsidRDefault="00B26E3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6B6E0F" w:rsidRPr="00B60ACA" w:rsidRDefault="00B26E3A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6B6E0F" w:rsidRPr="00B60ACA" w:rsidRDefault="00B26E3A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B6E0F" w:rsidRPr="00B60ACA" w:rsidRDefault="00B26E3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6B6E0F" w:rsidRPr="00B60ACA" w:rsidRDefault="00B26E3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6B6E0F" w:rsidRPr="00B60ACA" w:rsidRDefault="00B26E3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6B6E0F" w:rsidRPr="00B60ACA" w:rsidRDefault="00B26E3A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6B6E0F" w:rsidRPr="00B60ACA" w:rsidRDefault="00B26E3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6B6E0F" w:rsidRPr="00B60ACA" w:rsidRDefault="00B26E3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B6E0F" w:rsidRPr="00B60ACA" w:rsidRDefault="00B26E3A">
      <w:pPr>
        <w:autoSpaceDE w:val="0"/>
        <w:autoSpaceDN w:val="0"/>
        <w:spacing w:before="324" w:after="0" w:line="230" w:lineRule="auto"/>
        <w:rPr>
          <w:lang w:val="ru-RU"/>
        </w:rPr>
      </w:pPr>
      <w:r w:rsidRPr="00B60AC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B6E0F" w:rsidRPr="00B60ACA" w:rsidRDefault="00B26E3A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6B6E0F" w:rsidRPr="00B60ACA" w:rsidRDefault="00B26E3A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B60AC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6B6E0F" w:rsidRPr="00B60ACA" w:rsidRDefault="00B26E3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60ACA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6B6E0F" w:rsidRPr="00B60ACA" w:rsidRDefault="00B26E3A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6B6E0F" w:rsidRPr="00B60ACA" w:rsidRDefault="00B26E3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6B6E0F" w:rsidRPr="00B60ACA" w:rsidRDefault="00B26E3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6B6E0F" w:rsidRPr="00B60ACA" w:rsidRDefault="00B26E3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6B6E0F" w:rsidRPr="00B60ACA" w:rsidRDefault="00B26E3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60ACA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6B6E0F" w:rsidRPr="00B60ACA" w:rsidRDefault="006B6E0F">
      <w:pPr>
        <w:rPr>
          <w:lang w:val="ru-RU"/>
        </w:rPr>
        <w:sectPr w:rsidR="006B6E0F" w:rsidRPr="00B60ACA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6E0F" w:rsidRPr="00B60ACA" w:rsidRDefault="006B6E0F">
      <w:pPr>
        <w:autoSpaceDE w:val="0"/>
        <w:autoSpaceDN w:val="0"/>
        <w:spacing w:after="132" w:line="220" w:lineRule="exact"/>
        <w:rPr>
          <w:lang w:val="ru-RU"/>
        </w:rPr>
      </w:pPr>
    </w:p>
    <w:p w:rsidR="006B6E0F" w:rsidRPr="00B60ACA" w:rsidRDefault="00B26E3A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6B6E0F" w:rsidRPr="00B60ACA" w:rsidRDefault="00B26E3A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6B6E0F" w:rsidRPr="00B60ACA" w:rsidRDefault="00B26E3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6B6E0F" w:rsidRPr="00B60ACA" w:rsidRDefault="00B26E3A">
      <w:pPr>
        <w:autoSpaceDE w:val="0"/>
        <w:autoSpaceDN w:val="0"/>
        <w:spacing w:before="178" w:after="0" w:line="230" w:lineRule="auto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6B6E0F" w:rsidRPr="00B60ACA" w:rsidRDefault="00B26E3A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6B6E0F" w:rsidRPr="00B60ACA" w:rsidRDefault="00B26E3A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6B6E0F" w:rsidRPr="00B60ACA" w:rsidRDefault="00B26E3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6B6E0F" w:rsidRPr="00B60ACA" w:rsidRDefault="00B26E3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6B6E0F" w:rsidRPr="00B60ACA" w:rsidRDefault="00B26E3A">
      <w:pPr>
        <w:autoSpaceDE w:val="0"/>
        <w:autoSpaceDN w:val="0"/>
        <w:spacing w:before="178" w:after="0" w:line="230" w:lineRule="auto"/>
        <w:rPr>
          <w:lang w:val="ru-RU"/>
        </w:rPr>
      </w:pPr>
      <w:r w:rsidRPr="00B60AC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6B6E0F" w:rsidRPr="00B60ACA" w:rsidRDefault="00B26E3A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6B6E0F" w:rsidRPr="00B60ACA" w:rsidRDefault="00B26E3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6B6E0F" w:rsidRPr="00B60ACA" w:rsidRDefault="00B26E3A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6B6E0F" w:rsidRPr="00B60ACA" w:rsidRDefault="00B26E3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6B6E0F" w:rsidRPr="00B60ACA" w:rsidRDefault="00B26E3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6B6E0F" w:rsidRPr="00B60ACA" w:rsidRDefault="00B26E3A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B6E0F" w:rsidRPr="00B60ACA" w:rsidRDefault="00B26E3A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B6E0F" w:rsidRPr="00B60ACA" w:rsidRDefault="00B26E3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B6E0F" w:rsidRPr="00B60ACA" w:rsidRDefault="00B26E3A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6B6E0F" w:rsidRPr="00B60ACA" w:rsidRDefault="00B26E3A">
      <w:pPr>
        <w:autoSpaceDE w:val="0"/>
        <w:autoSpaceDN w:val="0"/>
        <w:spacing w:before="178" w:after="0" w:line="230" w:lineRule="auto"/>
        <w:rPr>
          <w:lang w:val="ru-RU"/>
        </w:rPr>
      </w:pPr>
      <w:r w:rsidRPr="00B60AC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6B6E0F" w:rsidRPr="00B60ACA" w:rsidRDefault="00B26E3A">
      <w:pPr>
        <w:autoSpaceDE w:val="0"/>
        <w:autoSpaceDN w:val="0"/>
        <w:spacing w:before="190" w:after="0" w:line="230" w:lineRule="auto"/>
        <w:rPr>
          <w:lang w:val="ru-RU"/>
        </w:rPr>
      </w:pPr>
      <w:r w:rsidRPr="00B60ACA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6B6E0F" w:rsidRPr="00B60ACA" w:rsidRDefault="00B26E3A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6B6E0F" w:rsidRPr="00B60ACA" w:rsidRDefault="00B26E3A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6B6E0F" w:rsidRPr="00B60ACA" w:rsidRDefault="00B26E3A">
      <w:pPr>
        <w:autoSpaceDE w:val="0"/>
        <w:autoSpaceDN w:val="0"/>
        <w:spacing w:before="178" w:after="0" w:line="230" w:lineRule="auto"/>
        <w:rPr>
          <w:lang w:val="ru-RU"/>
        </w:rPr>
      </w:pPr>
      <w:r w:rsidRPr="00B60ACA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6B6E0F" w:rsidRPr="00B60ACA" w:rsidRDefault="00B26E3A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6B6E0F" w:rsidRPr="00B60ACA" w:rsidRDefault="006B6E0F">
      <w:pPr>
        <w:rPr>
          <w:lang w:val="ru-RU"/>
        </w:rPr>
        <w:sectPr w:rsidR="006B6E0F" w:rsidRPr="00B60ACA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6B6E0F" w:rsidRPr="00B60ACA" w:rsidRDefault="006B6E0F">
      <w:pPr>
        <w:autoSpaceDE w:val="0"/>
        <w:autoSpaceDN w:val="0"/>
        <w:spacing w:after="144" w:line="220" w:lineRule="exact"/>
        <w:rPr>
          <w:lang w:val="ru-RU"/>
        </w:rPr>
      </w:pPr>
    </w:p>
    <w:p w:rsidR="006B6E0F" w:rsidRPr="00B60ACA" w:rsidRDefault="00B26E3A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6B6E0F" w:rsidRPr="00B60ACA" w:rsidRDefault="00B26E3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6B6E0F" w:rsidRPr="00B60ACA" w:rsidRDefault="00B26E3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60ACA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6B6E0F" w:rsidRPr="00B60ACA" w:rsidRDefault="00B26E3A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6B6E0F" w:rsidRPr="00B60ACA" w:rsidRDefault="00B26E3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6B6E0F" w:rsidRPr="00B60ACA" w:rsidRDefault="00B26E3A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B60ACA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6B6E0F" w:rsidRPr="00B60ACA" w:rsidRDefault="00B26E3A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6B6E0F" w:rsidRPr="00B60ACA" w:rsidRDefault="00B26E3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6B6E0F" w:rsidRPr="00B60ACA" w:rsidRDefault="00B26E3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B6E0F" w:rsidRPr="00B60ACA" w:rsidRDefault="00B26E3A">
      <w:pPr>
        <w:autoSpaceDE w:val="0"/>
        <w:autoSpaceDN w:val="0"/>
        <w:spacing w:before="322" w:after="0" w:line="230" w:lineRule="auto"/>
        <w:rPr>
          <w:lang w:val="ru-RU"/>
        </w:rPr>
      </w:pPr>
      <w:r w:rsidRPr="00B60AC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B6E0F" w:rsidRPr="00B60ACA" w:rsidRDefault="00B26E3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1 классе </w:t>
      </w:r>
      <w:proofErr w:type="gram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6B6E0F" w:rsidRPr="00B60ACA" w:rsidRDefault="00B26E3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6B6E0F" w:rsidRPr="00B60ACA" w:rsidRDefault="00B26E3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6B6E0F" w:rsidRPr="00B60ACA" w:rsidRDefault="00B26E3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6B6E0F" w:rsidRPr="00B60ACA" w:rsidRDefault="00B26E3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6B6E0F" w:rsidRPr="00B60ACA" w:rsidRDefault="00B26E3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6B6E0F" w:rsidRPr="00B60ACA" w:rsidRDefault="00B26E3A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6B6E0F" w:rsidRPr="00B60ACA" w:rsidRDefault="00B26E3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см</w:t>
      </w:r>
      <w:proofErr w:type="gram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6B6E0F" w:rsidRPr="00B60ACA" w:rsidRDefault="00B26E3A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6B6E0F" w:rsidRPr="00B60ACA" w:rsidRDefault="00B26E3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перед/за, над/под; </w:t>
      </w:r>
    </w:p>
    <w:p w:rsidR="006B6E0F" w:rsidRPr="00B60ACA" w:rsidRDefault="00B26E3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6B6E0F" w:rsidRPr="00B60ACA" w:rsidRDefault="00B26E3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6B6E0F" w:rsidRPr="00B60ACA" w:rsidRDefault="006B6E0F">
      <w:pPr>
        <w:rPr>
          <w:lang w:val="ru-RU"/>
        </w:rPr>
        <w:sectPr w:rsidR="006B6E0F" w:rsidRPr="00B60ACA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6B6E0F" w:rsidRPr="00B60ACA" w:rsidRDefault="006B6E0F">
      <w:pPr>
        <w:autoSpaceDE w:val="0"/>
        <w:autoSpaceDN w:val="0"/>
        <w:spacing w:after="108" w:line="220" w:lineRule="exact"/>
        <w:rPr>
          <w:lang w:val="ru-RU"/>
        </w:rPr>
      </w:pPr>
    </w:p>
    <w:p w:rsidR="006B6E0F" w:rsidRPr="00B60ACA" w:rsidRDefault="00B26E3A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6B6E0F" w:rsidRPr="00B60ACA" w:rsidRDefault="00B26E3A">
      <w:pPr>
        <w:autoSpaceDE w:val="0"/>
        <w:autoSpaceDN w:val="0"/>
        <w:spacing w:before="190" w:after="0" w:line="262" w:lineRule="auto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6B6E0F" w:rsidRPr="00B60ACA" w:rsidRDefault="006B6E0F">
      <w:pPr>
        <w:rPr>
          <w:lang w:val="ru-RU"/>
        </w:rPr>
        <w:sectPr w:rsidR="006B6E0F" w:rsidRPr="00B60ACA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6B6E0F" w:rsidRPr="00B60ACA" w:rsidRDefault="006B6E0F">
      <w:pPr>
        <w:autoSpaceDE w:val="0"/>
        <w:autoSpaceDN w:val="0"/>
        <w:spacing w:after="64" w:line="220" w:lineRule="exact"/>
        <w:rPr>
          <w:lang w:val="ru-RU"/>
        </w:rPr>
      </w:pPr>
    </w:p>
    <w:p w:rsidR="006B6E0F" w:rsidRDefault="00B26E3A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6B6E0F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B6E0F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0F" w:rsidRDefault="006B6E0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0F" w:rsidRDefault="006B6E0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0F" w:rsidRDefault="006B6E0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0F" w:rsidRDefault="006B6E0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0F" w:rsidRDefault="006B6E0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0F" w:rsidRDefault="006B6E0F"/>
        </w:tc>
      </w:tr>
      <w:tr w:rsidR="006B6E0F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6B6E0F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64" w:after="0" w:line="245" w:lineRule="auto"/>
              <w:ind w:left="72" w:right="288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01.09.2022 19.09.2022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 «Сколько?», «</w:t>
            </w:r>
            <w:proofErr w:type="gram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Который</w:t>
            </w:r>
            <w:proofErr w:type="gramEnd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 по определению длин предложенных предметов с помощью заданной мерки, по определению длины в сантиметрах;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https://pptcloud.ru/matematika/veselaya-matematika-1-klass</w:t>
            </w:r>
          </w:p>
        </w:tc>
      </w:tr>
      <w:tr w:rsidR="006B6E0F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арифметических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закономерностей в расположении чисел;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порядком чисел, увеличением/уменьшением числа на несколько единиц, установлением закономерности в ряду чисел;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 представлений о числе в практических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https://pptcloud.ru/matematika/veselaya-matematika-1-klass</w:t>
            </w:r>
          </w:p>
        </w:tc>
      </w:tr>
      <w:tr w:rsidR="006B6E0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https://pptcloud.ru/matematika/veselaya-matematika-1-klass</w:t>
            </w:r>
          </w:p>
        </w:tc>
      </w:tr>
      <w:tr w:rsidR="006B6E0F">
        <w:trPr>
          <w:trHeight w:hRule="exact" w:val="7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66" w:after="0" w:line="245" w:lineRule="auto"/>
              <w:ind w:left="72" w:right="576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https://pptcloud.ru/matematika/veselaya-matematika-1-klass</w:t>
            </w:r>
          </w:p>
        </w:tc>
      </w:tr>
    </w:tbl>
    <w:p w:rsidR="006B6E0F" w:rsidRDefault="006B6E0F">
      <w:pPr>
        <w:autoSpaceDE w:val="0"/>
        <w:autoSpaceDN w:val="0"/>
        <w:spacing w:after="0" w:line="14" w:lineRule="exact"/>
      </w:pPr>
    </w:p>
    <w:p w:rsidR="006B6E0F" w:rsidRDefault="006B6E0F">
      <w:pPr>
        <w:sectPr w:rsidR="006B6E0F">
          <w:pgSz w:w="16840" w:h="11900"/>
          <w:pgMar w:top="282" w:right="640" w:bottom="12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B6E0F" w:rsidRDefault="006B6E0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6B6E0F">
        <w:trPr>
          <w:trHeight w:hRule="exact" w:val="3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66" w:after="0" w:line="247" w:lineRule="auto"/>
              <w:ind w:left="72" w:right="476"/>
              <w:jc w:val="both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26.09.2022 27.09.2022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54" w:lineRule="auto"/>
              <w:ind w:left="72" w:right="144"/>
            </w:pPr>
            <w:proofErr w:type="gram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Словесное описание группы предметов, ряда чисел;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геометрических фигур в заданном и самостоятельно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установленном порядке;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Обсуждение: назначение знаков в математике, обобщение представлений;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арифметических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  <w:proofErr w:type="gramEnd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закономерностей в расположении чисел;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порядком чисел, увеличением/уменьшением числа на несколько единиц, установлением закономерности в ряду чисел;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 представлений о числе в практических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https://pptcloud.ru/matematika/195848</w:t>
            </w:r>
          </w:p>
        </w:tc>
      </w:tr>
      <w:tr w:rsidR="006B6E0F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арифметических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закономерностей в расположении чисел;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порядком чисел, увеличением/уменьшением числа на несколько единиц, установлением закономерности в ряду чисел;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 представлений о числе в практических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https://pptcloud.ru/matematika/slojenie-i-vychitanie</w:t>
            </w:r>
          </w:p>
        </w:tc>
      </w:tr>
      <w:tr w:rsidR="006B6E0F">
        <w:trPr>
          <w:trHeight w:hRule="exact" w:val="24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 «Сколько?», «</w:t>
            </w:r>
            <w:proofErr w:type="gram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Который</w:t>
            </w:r>
            <w:proofErr w:type="gramEnd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 по определению длин предложенных предметов с помощью заданной мерки, по определению длины в сантиметрах;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https://pptcloud.ru/matematika/slojenie-i-vychitanie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https://pptcloud.ru/matematika/slozhenie-i-vychitanie-v-predelah-20</w:t>
            </w:r>
          </w:p>
        </w:tc>
      </w:tr>
    </w:tbl>
    <w:p w:rsidR="006B6E0F" w:rsidRDefault="006B6E0F">
      <w:pPr>
        <w:autoSpaceDE w:val="0"/>
        <w:autoSpaceDN w:val="0"/>
        <w:spacing w:after="0" w:line="14" w:lineRule="exact"/>
      </w:pPr>
    </w:p>
    <w:p w:rsidR="006B6E0F" w:rsidRDefault="006B6E0F">
      <w:pPr>
        <w:sectPr w:rsidR="006B6E0F">
          <w:pgSz w:w="16840" w:h="11900"/>
          <w:pgMar w:top="284" w:right="640" w:bottom="10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B6E0F" w:rsidRDefault="006B6E0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6B6E0F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геометрических фигур в заданном и самостоятельно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установленном порядке;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Обсуждение: назначение знаков в математике, обобщение представлений;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арифметических действий;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https://pptcloud.ru/matematika/ustnyy-schet-151790</w:t>
            </w:r>
          </w:p>
        </w:tc>
      </w:tr>
      <w:tr w:rsidR="006B6E0F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04.10.2022 05.10.2022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закономерностей в расположении чисел;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порядком чисел, увеличением/уменьшением числа на несколько единиц, установлением закономерности в ряду чисел;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 представлений о числе в практических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https://pptcloud.ru/matematika/ustnyy-schet-151790</w:t>
            </w:r>
          </w:p>
        </w:tc>
      </w:tr>
      <w:tr w:rsidR="006B6E0F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6B6E0F"/>
        </w:tc>
      </w:tr>
      <w:tr w:rsidR="006B6E0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6B6E0F">
        <w:trPr>
          <w:trHeight w:hRule="exact" w:val="13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06.10.2022 10.10.2022</w:t>
            </w:r>
          </w:p>
        </w:tc>
        <w:tc>
          <w:tcPr>
            <w:tcW w:w="4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Линейка как простейший инструмент измерения длины; Наблюдение действия измерительных приборов;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https://pptcloud.ru/matematika/lineyka</w:t>
            </w:r>
          </w:p>
        </w:tc>
      </w:tr>
      <w:tr w:rsidR="006B6E0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64" w:after="0" w:line="250" w:lineRule="auto"/>
              <w:ind w:left="72" w:right="14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без измерения: выше </w:t>
            </w:r>
            <w:proofErr w:type="gramStart"/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—н</w:t>
            </w:r>
            <w:proofErr w:type="gramEnd"/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иже, шире 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https://pptcloud.ru/matematika/lineyka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https://pptcloud.ru/matematika/matematika-1-klass-dlinnee-koroche-odinakovye-po-dline</w:t>
            </w:r>
          </w:p>
        </w:tc>
      </w:tr>
      <w:tr w:rsidR="006B6E0F">
        <w:trPr>
          <w:trHeight w:hRule="exact" w:val="9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12.10.2022 18.10.2022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 Коллективная работа по различению и сравнению величин;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https://pptcloud.ru/matematika/lineyka</w:t>
            </w:r>
          </w:p>
        </w:tc>
      </w:tr>
      <w:tr w:rsidR="006B6E0F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6B6E0F"/>
        </w:tc>
      </w:tr>
      <w:tr w:rsidR="006B6E0F">
        <w:trPr>
          <w:trHeight w:hRule="exact" w:val="33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</w:tbl>
    <w:p w:rsidR="006B6E0F" w:rsidRDefault="006B6E0F">
      <w:pPr>
        <w:autoSpaceDE w:val="0"/>
        <w:autoSpaceDN w:val="0"/>
        <w:spacing w:after="0" w:line="14" w:lineRule="exact"/>
      </w:pPr>
    </w:p>
    <w:p w:rsidR="006B6E0F" w:rsidRDefault="006B6E0F">
      <w:pPr>
        <w:sectPr w:rsidR="006B6E0F">
          <w:pgSz w:w="16840" w:h="11900"/>
          <w:pgMar w:top="284" w:right="640" w:bottom="11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B6E0F" w:rsidRDefault="006B6E0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6B6E0F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19.10.2022 05.12.2022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</w:t>
            </w:r>
            <w:proofErr w:type="gram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«Сравнение практических (житейских) ситуаций, требующих записи одного и того же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арифметического действия, разных арифметических действий»;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https://pptcloud.ru/matematika/slozhenie-i-vychitanie-dvuznachnyh-chisel-208236</w:t>
            </w:r>
          </w:p>
        </w:tc>
      </w:tr>
      <w:tr w:rsidR="006B6E0F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результатов действий сложения, вычитания. Знаки сложения и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вычитания, названия компонентов действия. Таблица сложения.</w:t>
            </w:r>
          </w:p>
          <w:p w:rsidR="006B6E0F" w:rsidRPr="00B60ACA" w:rsidRDefault="00B26E3A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8120F2" w:rsidRDefault="008120F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06.12.2022 14.12.2022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разности, использование переместительного свойства при нахождении суммы;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работы: перестановка слагаемых при сложении (обсуждение практических и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учебных ситуаций);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https://pptcloud.ru/matematika/vesyolyy-schyot</w:t>
            </w:r>
          </w:p>
        </w:tc>
      </w:tr>
      <w:tr w:rsidR="006B6E0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https://pptcloud.ru/matematika/slagaemye-summa</w:t>
            </w:r>
          </w:p>
        </w:tc>
      </w:tr>
      <w:tr w:rsidR="006B6E0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19.12.2022 20.12.2022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https://pptcloud.ru/matematika/slagaemye-summa</w:t>
            </w:r>
          </w:p>
        </w:tc>
      </w:tr>
      <w:tr w:rsidR="006B6E0F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https://pptcloud.ru/matematika/slagaemye-summa</w:t>
            </w:r>
          </w:p>
        </w:tc>
      </w:tr>
      <w:tr w:rsidR="006B6E0F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разности, использование переместительного свойства при нахождении суммы;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https://pptcloud.ru/matematika/chislo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-i-tsifra-0-svoystva-slozheniya-i-vychitaniya-s-nulem</w:t>
            </w:r>
          </w:p>
        </w:tc>
      </w:tr>
    </w:tbl>
    <w:p w:rsidR="006B6E0F" w:rsidRDefault="006B6E0F">
      <w:pPr>
        <w:autoSpaceDE w:val="0"/>
        <w:autoSpaceDN w:val="0"/>
        <w:spacing w:after="0" w:line="14" w:lineRule="exact"/>
      </w:pPr>
    </w:p>
    <w:p w:rsidR="006B6E0F" w:rsidRDefault="006B6E0F">
      <w:pPr>
        <w:sectPr w:rsidR="006B6E0F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B6E0F" w:rsidRDefault="006B6E0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6B6E0F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и вычитание чисел без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26.12.2022 29.12.2022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разности, использование переместительного свойства при нахождении суммы;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https://pptcloud.ru/matematika/nazvaniya-i-posledovatelnost-chisel-ot-11-do-20</w:t>
            </w:r>
          </w:p>
        </w:tc>
      </w:tr>
      <w:tr w:rsidR="006B6E0F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12.01.2023 16.01.2023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разности, использование переместительного свойства при нахождении суммы;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 geometricheskie-figury-155328</w:t>
            </w:r>
          </w:p>
        </w:tc>
      </w:tr>
      <w:tr w:rsidR="006B6E0F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6B6E0F"/>
        </w:tc>
      </w:tr>
      <w:tr w:rsidR="006B6E0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6B6E0F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17.01.2023 18.01.2023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proofErr w:type="gram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с помощью рисунка, иллюстрации, текста, таблицы, схемы (описание ситуации, что известно, что не известно; условие задачи, вопрос задачи);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</w:t>
            </w:r>
            <w:proofErr w:type="gramEnd"/>
          </w:p>
          <w:p w:rsidR="006B6E0F" w:rsidRPr="00B60ACA" w:rsidRDefault="00B26E3A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https://pptcloud.ru/matematika/reshenie-zadach-1-klass-140796</w:t>
            </w:r>
          </w:p>
        </w:tc>
      </w:tr>
      <w:tr w:rsidR="006B6E0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https://pptcloud.ru/matematika/reshenie-zadach-1-klass-140796</w:t>
            </w:r>
          </w:p>
        </w:tc>
      </w:tr>
      <w:tr w:rsidR="006B6E0F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B60ACA">
              <w:rPr>
                <w:lang w:val="ru-RU"/>
              </w:rPr>
              <w:br/>
            </w:r>
            <w:proofErr w:type="spell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:rsidR="006B6E0F" w:rsidRPr="00B60ACA" w:rsidRDefault="00B26E3A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выбора арифметического действия для решения, иллюстрация хода решения, выполнения действия на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https://pptcloud.ru/matematika/reshenie-zadach-1-klass-140796</w:t>
            </w:r>
          </w:p>
        </w:tc>
      </w:tr>
      <w:tr w:rsidR="006B6E0F">
        <w:trPr>
          <w:trHeight w:hRule="exact" w:val="20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24.01.2023 09.02.2023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и её модели;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B60ACA">
              <w:rPr>
                <w:lang w:val="ru-RU"/>
              </w:rPr>
              <w:br/>
            </w:r>
            <w:proofErr w:type="spell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:rsidR="006B6E0F" w:rsidRPr="00B60ACA" w:rsidRDefault="00B26E3A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выбора арифметического действия для решения, иллюстрация хода решения, выполнения действия на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https://pptcloud.ru/matematika/reshenie-zadach-1-klass-140796</w:t>
            </w:r>
          </w:p>
        </w:tc>
      </w:tr>
    </w:tbl>
    <w:p w:rsidR="006B6E0F" w:rsidRDefault="006B6E0F">
      <w:pPr>
        <w:autoSpaceDE w:val="0"/>
        <w:autoSpaceDN w:val="0"/>
        <w:spacing w:after="0" w:line="14" w:lineRule="exact"/>
      </w:pPr>
    </w:p>
    <w:p w:rsidR="006B6E0F" w:rsidRDefault="006B6E0F">
      <w:pPr>
        <w:sectPr w:rsidR="006B6E0F">
          <w:pgSz w:w="16840" w:h="11900"/>
          <w:pgMar w:top="284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B6E0F" w:rsidRDefault="006B6E0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6B6E0F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B60ACA">
              <w:rPr>
                <w:lang w:val="ru-RU"/>
              </w:rPr>
              <w:br/>
            </w:r>
            <w:proofErr w:type="spell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:rsidR="006B6E0F" w:rsidRPr="00B60ACA" w:rsidRDefault="00B26E3A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выбора арифметического действия для решения, иллюстрация хода решения, выполнения действия на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https://pptcloud.ru/matematika/reshenie-zadach-1-klass-140796</w:t>
            </w:r>
          </w:p>
        </w:tc>
      </w:tr>
      <w:tr w:rsidR="006B6E0F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6B6E0F"/>
        </w:tc>
      </w:tr>
      <w:tr w:rsidR="006B6E0F" w:rsidRPr="00A0060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6B6E0F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слева/справа, сверху/снизу, </w:t>
            </w:r>
            <w:proofErr w:type="gramStart"/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между</w:t>
            </w:r>
            <w:proofErr w:type="gramEnd"/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; </w:t>
            </w:r>
            <w:r w:rsidRPr="00B60ACA">
              <w:rPr>
                <w:lang w:val="ru-RU"/>
              </w:rPr>
              <w:br/>
            </w:r>
            <w:proofErr w:type="gramStart"/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установление</w:t>
            </w:r>
            <w:proofErr w:type="gramEnd"/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пространственных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14.02.2023 15.02.2023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и называние известных геометрических фигур, обнаружение в окружающем мире их моделей; Игровые упражнения: «Угадай фигуру по </w:t>
            </w:r>
            <w:proofErr w:type="spell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описанию»</w:t>
            </w:r>
            <w:proofErr w:type="gram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Расположи</w:t>
            </w:r>
            <w:proofErr w:type="spellEnd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фигуры в заданном порядке», «Найди модели фигур в классе» и т. п.;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https://pptcloud.ru/matematika/davay-poschitaem-2</w:t>
            </w:r>
          </w:p>
        </w:tc>
      </w:tr>
      <w:tr w:rsidR="006B6E0F">
        <w:trPr>
          <w:trHeight w:hRule="exact" w:val="12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16.02.2023 28.02.2023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и называние известных геометрических фигур, обнаружение в окружающем мире их моделей; Игровые упражнения: «Угадай фигуру по </w:t>
            </w:r>
            <w:proofErr w:type="spell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описанию»</w:t>
            </w:r>
            <w:proofErr w:type="gram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Расположи</w:t>
            </w:r>
            <w:proofErr w:type="spellEnd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фигуры в заданном порядке», «Найди модели фигур в классе» и т. п.;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https://pptcloud.ru/matematika/davay-poschitaem-2</w:t>
            </w:r>
          </w:p>
        </w:tc>
      </w:tr>
      <w:tr w:rsidR="006B6E0F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Геометрические фигуры: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и называние известных геометрических фигур, обнаружение в окружающем мире их моделей; Игровые упражнения: «Угадай фигуру по </w:t>
            </w:r>
            <w:proofErr w:type="spell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описанию»</w:t>
            </w:r>
            <w:proofErr w:type="gram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Расположи</w:t>
            </w:r>
            <w:proofErr w:type="spellEnd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фигуры в заданном порядке», «Найди модели фигур в классе» и т. п.;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инструкции;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изображения (узора, геометрической фигуры), называние элементов узора, геометрической фигуры;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https://pptcloud.ru/matematika/matematika-1-klass-linii-krivaya-pryamaya-luch-otrezok-tochka</w:t>
            </w:r>
          </w:p>
        </w:tc>
      </w:tr>
      <w:tr w:rsidR="006B6E0F">
        <w:trPr>
          <w:trHeight w:hRule="exact" w:val="24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треугольника с помощью линейки; измерение длины отрезка в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8120F2" w:rsidRDefault="008120F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02.03.2023 27.03.2023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инструкции;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изображения (узора, геометрической фигуры), называние элементов узора, геометрической фигуры; Творческие задания: узоры и орнаменты. Составление инструкции изображения узора, линии (по клеткам);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пар: объект и его отражение;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</w:t>
            </w:r>
          </w:p>
          <w:p w:rsidR="006B6E0F" w:rsidRPr="00B60ACA" w:rsidRDefault="00B26E3A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https://pptcloud.ru/matematika/matematika-1-klass-linii-krivaya-pryamaya-luch-otrezok-tochka</w:t>
            </w:r>
          </w:p>
        </w:tc>
      </w:tr>
    </w:tbl>
    <w:p w:rsidR="006B6E0F" w:rsidRDefault="006B6E0F">
      <w:pPr>
        <w:autoSpaceDE w:val="0"/>
        <w:autoSpaceDN w:val="0"/>
        <w:spacing w:after="0" w:line="14" w:lineRule="exact"/>
      </w:pPr>
    </w:p>
    <w:p w:rsidR="006B6E0F" w:rsidRDefault="006B6E0F">
      <w:pPr>
        <w:sectPr w:rsidR="006B6E0F">
          <w:pgSz w:w="16840" w:h="11900"/>
          <w:pgMar w:top="284" w:right="640" w:bottom="9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B6E0F" w:rsidRDefault="006B6E0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6B6E0F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28.03.2023 30.03.2023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пар: объект и его отражение;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</w:t>
            </w:r>
          </w:p>
          <w:p w:rsidR="006B6E0F" w:rsidRPr="00B60ACA" w:rsidRDefault="00B26E3A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и результата работы; установление соответствия результата и поставленного вопроса;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Ориентировка в пространстве и на плоскости (классной доски, листа бумаги, страницы учебника и т. д.).</w:t>
            </w:r>
          </w:p>
          <w:p w:rsidR="006B6E0F" w:rsidRPr="00B60ACA" w:rsidRDefault="00B26E3A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proofErr w:type="gram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направления, прокладывание маршрута; 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 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https://pptcloud.ru/matematika/mnogougolniki-1-klass-138706</w:t>
            </w:r>
          </w:p>
        </w:tc>
      </w:tr>
      <w:tr w:rsidR="006B6E0F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</w:t>
            </w:r>
          </w:p>
          <w:p w:rsidR="006B6E0F" w:rsidRPr="00B60ACA" w:rsidRDefault="00B26E3A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и результата работы; установление соответствия результата и поставленного вопроса;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Ориентировка в пространстве и на плоскости (классной доски, листа бумаги, страницы учебника и т. д.).</w:t>
            </w:r>
          </w:p>
          <w:p w:rsidR="006B6E0F" w:rsidRPr="00B60ACA" w:rsidRDefault="00B26E3A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proofErr w:type="gram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направления, прокладывание маршрута; 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 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https://pptcloud.ru/matematika/zanimatelnyy-ustnyy-schyot</w:t>
            </w:r>
          </w:p>
        </w:tc>
      </w:tr>
      <w:tr w:rsidR="006B6E0F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6B6E0F"/>
        </w:tc>
      </w:tr>
      <w:tr w:rsidR="006B6E0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6B6E0F">
        <w:trPr>
          <w:trHeight w:hRule="exact" w:val="16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:rsidR="006B6E0F" w:rsidRPr="00B60ACA" w:rsidRDefault="00B26E3A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объектов (количество, форма, размер); выбор предметов по образцу (по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04.04.2023 06.04.2023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 Наблюдение за числами в окружающем мире, описание словами наблюдаемых фактов, закономерностей;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положениярисунка</w:t>
            </w:r>
            <w:proofErr w:type="spellEnd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числа, задания и пр. на странице, на листе бумаги;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 /zanimatelnyy-ustnyy-schyot</w:t>
            </w:r>
          </w:p>
        </w:tc>
      </w:tr>
    </w:tbl>
    <w:p w:rsidR="006B6E0F" w:rsidRDefault="006B6E0F">
      <w:pPr>
        <w:autoSpaceDE w:val="0"/>
        <w:autoSpaceDN w:val="0"/>
        <w:spacing w:after="0" w:line="14" w:lineRule="exact"/>
      </w:pPr>
    </w:p>
    <w:p w:rsidR="006B6E0F" w:rsidRDefault="006B6E0F">
      <w:pPr>
        <w:sectPr w:rsidR="006B6E0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B6E0F" w:rsidRDefault="006B6E0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6B6E0F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10.04.2023 11.04.2023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характеризующих положение одного предмета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относительно другого. </w:t>
            </w:r>
            <w:proofErr w:type="gram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отношения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(«больше», «меньше», «равно»), переместительное свойство сложения;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 (цвет, форма, величина, количество, назначение и др.).</w:t>
            </w:r>
            <w:proofErr w:type="gramEnd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Таблица как способ представления информации,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полученной из 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https://pptcloud.ru/matematika/zadachi-po-geometrii-11-klass</w:t>
            </w:r>
          </w:p>
        </w:tc>
      </w:tr>
      <w:tr w:rsidR="006B6E0F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заданных объектов: её  обнаружение,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12.04.2023 13.04.2023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</w:t>
            </w:r>
            <w:proofErr w:type="gram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 гр</w:t>
            </w:r>
            <w:proofErr w:type="gramEnd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упп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(цвет, форма, величина, количество, назначение и др.). Таблица как способ представления информации,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полученной из повседневной жизни (расписания, чеки, меню и т.д.);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</w:t>
            </w:r>
            <w:proofErr w:type="gram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</w:t>
            </w:r>
            <w:proofErr w:type="gramEnd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…».Верно или неверно: формулирование и проверка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https://pptcloud.ru/matematika/zadachi-po-geometrii-11-klass</w:t>
            </w:r>
          </w:p>
        </w:tc>
      </w:tr>
      <w:tr w:rsidR="006B6E0F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(ложные) предложения, составленные относительно заданного набора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</w:t>
            </w:r>
            <w:proofErr w:type="gram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 гр</w:t>
            </w:r>
            <w:proofErr w:type="gramEnd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упп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(цвет, форма, величина, количество, назначение и др.). Таблица как способ представления информации,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полученной из повседневной жизни (расписания, чеки, меню и т.д.);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</w:t>
            </w:r>
            <w:proofErr w:type="gram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</w:t>
            </w:r>
            <w:proofErr w:type="gramEnd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…».Верно или неверно: формулирование и проверка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 zadachi-po-geometrii-11-klass</w:t>
            </w:r>
          </w:p>
        </w:tc>
      </w:tr>
      <w:tr w:rsidR="006B6E0F">
        <w:trPr>
          <w:trHeight w:hRule="exact" w:val="26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(содержащей не более четырёх данных); извлечение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18.04.2023 20.04.2023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характеризующих положение одного предмета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относительно другого. </w:t>
            </w:r>
            <w:proofErr w:type="gram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отношения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(«больше», «меньше», «равно»), переместительное свойство сложения;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 (цвет, форма, величина, количество, назначение и др.).</w:t>
            </w:r>
            <w:proofErr w:type="gramEnd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Таблица как способ представления информации,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полученной из повседневной жизни (расписания, чеки, меню и т.д.);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</w:t>
            </w:r>
            <w:proofErr w:type="gram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</w:t>
            </w:r>
            <w:proofErr w:type="gramEnd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…».Верно или неверно: формулирование и проверка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https://pptcloud.ru/matematika/zadacha-154492</w:t>
            </w:r>
          </w:p>
        </w:tc>
      </w:tr>
    </w:tbl>
    <w:p w:rsidR="006B6E0F" w:rsidRDefault="006B6E0F">
      <w:pPr>
        <w:autoSpaceDE w:val="0"/>
        <w:autoSpaceDN w:val="0"/>
        <w:spacing w:after="0" w:line="14" w:lineRule="exact"/>
      </w:pPr>
    </w:p>
    <w:p w:rsidR="006B6E0F" w:rsidRDefault="006B6E0F">
      <w:pPr>
        <w:sectPr w:rsidR="006B6E0F">
          <w:pgSz w:w="16840" w:h="11900"/>
          <w:pgMar w:top="284" w:right="640" w:bottom="11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B6E0F" w:rsidRDefault="006B6E0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6B6E0F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рисунка, схемы 1—2 числовыми данными (значениями данных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характеризующих положение одного предмета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относительно другого. </w:t>
            </w:r>
            <w:proofErr w:type="gram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отношения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(«больше», «меньше», «равно»), переместительное свойство сложения;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 (цвет, форма, величина, количество, назначение и др.).</w:t>
            </w:r>
            <w:proofErr w:type="gramEnd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Таблица как способ представления информации,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полученной из повседневной жизни (расписания, чеки, меню и т.д.);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</w:t>
            </w:r>
            <w:proofErr w:type="gram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</w:t>
            </w:r>
            <w:proofErr w:type="gramEnd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…».Верно или неверно: формулирование и проверка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https://pptcloud.ru/matematika/zadacha-154492</w:t>
            </w:r>
          </w:p>
        </w:tc>
      </w:tr>
      <w:tr w:rsidR="006B6E0F">
        <w:trPr>
          <w:trHeight w:hRule="exact" w:val="26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инструкций, связанных с вычислениями,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измерением длины, построением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FF342A" w:rsidRDefault="00FF342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25.04.2023 27.04.2023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характеризующих положение одного предмета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относительно другого. </w:t>
            </w:r>
            <w:proofErr w:type="gram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отношения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(«больше», «меньше», «равно»), переместительное свойство сложения;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 (цвет, форма, величина, количество, назначение и др.).</w:t>
            </w:r>
            <w:proofErr w:type="gramEnd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Таблица как способ представления информации,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полученной из повседневной жизни (расписания, чеки, меню и т.д.);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</w:t>
            </w:r>
            <w:proofErr w:type="gramStart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</w:t>
            </w:r>
            <w:proofErr w:type="gramEnd"/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…».Верно или неверно: формулирование и проверка </w:t>
            </w:r>
            <w:r w:rsidRPr="00B60ACA">
              <w:rPr>
                <w:lang w:val="ru-RU"/>
              </w:rPr>
              <w:br/>
            </w: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https://pptcloud.ru/matematika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/chetyrehugolniki-pryamougolnik-kvadrat-prezentatsiya-1-klass</w:t>
            </w:r>
          </w:p>
        </w:tc>
      </w:tr>
      <w:tr w:rsidR="006B6E0F">
        <w:trPr>
          <w:trHeight w:hRule="exact" w:val="350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6B6E0F"/>
        </w:tc>
      </w:tr>
      <w:tr w:rsidR="006B6E0F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6B6E0F"/>
        </w:tc>
      </w:tr>
      <w:tr w:rsidR="006B6E0F">
        <w:trPr>
          <w:trHeight w:hRule="exact" w:val="520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B60ACA" w:rsidRDefault="00B26E3A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B60A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Pr="00FF342A" w:rsidRDefault="00FF342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B26E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6E0F" w:rsidRDefault="006B6E0F"/>
        </w:tc>
      </w:tr>
    </w:tbl>
    <w:p w:rsidR="006B6E0F" w:rsidRDefault="006B6E0F">
      <w:pPr>
        <w:autoSpaceDE w:val="0"/>
        <w:autoSpaceDN w:val="0"/>
        <w:spacing w:after="0" w:line="14" w:lineRule="exact"/>
      </w:pPr>
    </w:p>
    <w:p w:rsidR="006B6E0F" w:rsidRDefault="006B6E0F">
      <w:pPr>
        <w:sectPr w:rsidR="006B6E0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B6E0F" w:rsidRDefault="006B6E0F">
      <w:pPr>
        <w:autoSpaceDE w:val="0"/>
        <w:autoSpaceDN w:val="0"/>
        <w:spacing w:after="78" w:line="220" w:lineRule="exact"/>
      </w:pPr>
    </w:p>
    <w:p w:rsidR="006B6E0F" w:rsidRDefault="00B26E3A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p w:rsidR="00B60ACA" w:rsidRPr="00B60ACA" w:rsidRDefault="00B60ACA" w:rsidP="00B60AC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34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5680"/>
        <w:gridCol w:w="992"/>
        <w:gridCol w:w="1276"/>
        <w:gridCol w:w="1701"/>
      </w:tblGrid>
      <w:tr w:rsidR="00422F44" w:rsidRPr="00857724" w:rsidTr="00422F44">
        <w:trPr>
          <w:trHeight w:val="89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3" w:lineRule="exact"/>
              <w:ind w:left="40"/>
              <w:rPr>
                <w:rFonts w:ascii="Times New Roman" w:hAnsi="Times New Roman" w:cs="Times New Roman"/>
                <w:b/>
                <w:w w:val="92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b/>
                <w:w w:val="92"/>
                <w:sz w:val="24"/>
                <w:szCs w:val="24"/>
              </w:rPr>
              <w:t>N п/п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60ACA">
            <w:pPr>
              <w:spacing w:line="24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24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567FB0" w:rsidRDefault="00422F44" w:rsidP="00AD01C1">
            <w:pPr>
              <w:spacing w:line="24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567FB0" w:rsidRDefault="00422F44" w:rsidP="00567FB0">
            <w:pPr>
              <w:spacing w:line="243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Виды, формы работы</w:t>
            </w:r>
          </w:p>
        </w:tc>
      </w:tr>
      <w:tr w:rsidR="00422F44" w:rsidRPr="00857724" w:rsidTr="00422F44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AD01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F44" w:rsidRPr="00422F44" w:rsidTr="00B26E3A">
        <w:trPr>
          <w:trHeight w:val="6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 математики. Роль математики в жизни людей 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EE3CDC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22F44" w:rsidRDefault="00AD01C1" w:rsidP="00AD01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22F44" w:rsidRDefault="000100CE" w:rsidP="00B26E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 опрос </w:t>
            </w:r>
          </w:p>
        </w:tc>
      </w:tr>
      <w:tr w:rsidR="00422F44" w:rsidRPr="00857724" w:rsidTr="00422F44">
        <w:trPr>
          <w:trHeight w:val="5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 предметов. Экскурсия «Расположение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Pr="008577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AD01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0100CE" w:rsidRDefault="000100CE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Вверху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Внизу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AD01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0100CE" w:rsidRDefault="000100CE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Раньше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Сначала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AD01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0100CE" w:rsidRDefault="000100CE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AD01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0100CE" w:rsidRDefault="000100CE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rPr>
          <w:trHeight w:val="5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сколько</w:t>
            </w:r>
            <w:proofErr w:type="gramEnd"/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больше? </w:t>
            </w:r>
            <w:proofErr w:type="gramStart"/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сколько</w:t>
            </w:r>
            <w:proofErr w:type="gramEnd"/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меньше?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AD01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0100CE" w:rsidRDefault="000100CE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B60ACA" w:rsidTr="00422F44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сколько</w:t>
            </w:r>
            <w:proofErr w:type="gramEnd"/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больше? </w:t>
            </w:r>
            <w:proofErr w:type="gramStart"/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сколько</w:t>
            </w:r>
            <w:proofErr w:type="gramEnd"/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меньше?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AD01C1" w:rsidP="00AD01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0100CE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B60ACA" w:rsidTr="00422F44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«П</w:t>
            </w:r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одготовка к изучению чисел»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AD01C1" w:rsidP="00AD01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0100CE" w:rsidP="00B26E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422F44" w:rsidRPr="00857724" w:rsidTr="00422F44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241" w:lineRule="exact"/>
              <w:ind w:left="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</w:t>
            </w:r>
            <w:r w:rsidR="00EE3C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 от 1 до 10. Число 0 Нумерация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F44" w:rsidRPr="00857724" w:rsidTr="00422F44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AD01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0100CE" w:rsidRDefault="000100CE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AD01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0100CE" w:rsidRDefault="000100CE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AD01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1D2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«+» «-» «=»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AD01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AD01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rPr>
          <w:trHeight w:val="2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2" w:lineRule="exac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2.6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AD01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rPr>
          <w:trHeight w:val="2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422F44" w:rsidP="00B26E3A">
            <w:pPr>
              <w:spacing w:line="24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EE3CDC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2" w:lineRule="exac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AD01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EE3CDC" w:rsidP="00B26E3A">
            <w:pPr>
              <w:spacing w:line="24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от 1 до 5. Состав числа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2" w:lineRule="exac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AD01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AD01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Точка. Кривая линия. Прямая линия.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AD01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rPr>
          <w:trHeight w:val="2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AD01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422F44" w:rsidP="00B26E3A">
            <w:pPr>
              <w:spacing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E3CDC"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AD01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rPr>
          <w:trHeight w:val="1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«&gt;», «&lt;», «=»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AD01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rPr>
          <w:trHeight w:val="1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Равенство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Неравенство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AD01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rPr>
          <w:trHeight w:val="2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AD01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rPr>
          <w:trHeight w:val="20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и 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0100CE" w:rsidRDefault="000100CE" w:rsidP="00B26E3A">
            <w:pPr>
              <w:spacing w:line="243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и 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3" w:lineRule="exac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0100CE" w:rsidRDefault="000100CE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и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3" w:lineRule="exac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94" w:type="dxa"/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eastAsia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0100CE" w:rsidRDefault="000100CE" w:rsidP="00B26E3A">
            <w:pPr>
              <w:spacing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и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0100CE" w:rsidRDefault="000100CE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B60ACA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694" w:type="dxa"/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изучен</w:t>
            </w:r>
            <w:r w:rsidR="0001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по теме «Числа от 1 до 10»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2F44" w:rsidRPr="00B60ACA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2F44" w:rsidRPr="00B60ACA" w:rsidRDefault="000100CE" w:rsidP="00B26E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94" w:type="dxa"/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0100CE" w:rsidRDefault="000100CE" w:rsidP="00B26E3A">
            <w:pPr>
              <w:spacing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2F44" w:rsidRPr="000100CE" w:rsidRDefault="000100CE" w:rsidP="00B26E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694" w:type="dxa"/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eastAsia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Сантиметр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422F44" w:rsidRPr="00857724" w:rsidRDefault="00EE3CDC" w:rsidP="00B26E3A">
            <w:pPr>
              <w:spacing w:line="24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Увеличить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Уменьшить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22F44"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3" w:lineRule="exac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694" w:type="dxa"/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2" w:lineRule="exac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2.25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422F44" w:rsidRPr="00EE3CDC" w:rsidRDefault="00EE3CDC" w:rsidP="00B26E3A">
            <w:pPr>
              <w:spacing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694" w:type="dxa"/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422F44" w:rsidRPr="00B60ACA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с числом 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694" w:type="dxa"/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422F44" w:rsidRPr="00EE3CDC" w:rsidRDefault="00EE3CDC" w:rsidP="00B26E3A">
            <w:pPr>
              <w:spacing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B60ACA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694" w:type="dxa"/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eastAsia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422F44" w:rsidRPr="00EE3CDC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2F44" w:rsidRPr="00B60ACA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2F44" w:rsidRPr="00B60ACA" w:rsidRDefault="000100CE" w:rsidP="00B26E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422F44" w:rsidRPr="00B60ACA" w:rsidRDefault="00422F44" w:rsidP="00B26E3A">
            <w:pPr>
              <w:spacing w:line="242" w:lineRule="exact"/>
              <w:ind w:left="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Числа </w:t>
            </w:r>
            <w:r w:rsidR="00EE3C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 1 до 10.Сложение и вычитание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2" w:lineRule="exact"/>
              <w:jc w:val="center"/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2F44" w:rsidRPr="00857724" w:rsidRDefault="00422F44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Сложен</w:t>
            </w:r>
            <w:r w:rsidR="00EE3CD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□ + 1, □ -1</w:t>
            </w: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2F44" w:rsidRPr="00857724" w:rsidRDefault="00422F44" w:rsidP="00B26E3A">
            <w:pPr>
              <w:spacing w:line="241" w:lineRule="exact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422F44" w:rsidRPr="00EE3CDC" w:rsidRDefault="00422F44" w:rsidP="00B26E3A">
            <w:pPr>
              <w:spacing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вычи</w:t>
            </w:r>
            <w:r w:rsidR="00EE3CDC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□ + 1 + 1, □ – 1 - </w:t>
            </w:r>
          </w:p>
        </w:tc>
        <w:tc>
          <w:tcPr>
            <w:tcW w:w="992" w:type="dxa"/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422F44" w:rsidRPr="00EE3CDC" w:rsidRDefault="00422F44" w:rsidP="00B26E3A">
            <w:pPr>
              <w:spacing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Сложени</w:t>
            </w:r>
            <w:r w:rsidR="00EE3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□ + 2, □ – 2</w:t>
            </w:r>
          </w:p>
        </w:tc>
        <w:tc>
          <w:tcPr>
            <w:tcW w:w="992" w:type="dxa"/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Слагаемые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рисунку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Таблицы </w:t>
            </w:r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сложения и вычитания с числом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E3CDC">
              <w:rPr>
                <w:rFonts w:ascii="Times New Roman" w:hAnsi="Times New Roman" w:cs="Times New Roman"/>
                <w:sz w:val="24"/>
                <w:szCs w:val="24"/>
              </w:rPr>
              <w:t>исчитывание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отсчитывание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увеличение (</w:t>
            </w:r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уменьшение) на несколько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B60ACA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E3CD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0100CE" w:rsidP="00B26E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Странички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EE3CDC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</w:t>
            </w:r>
            <w:r w:rsidR="00EE3CDC" w:rsidRP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вычитание вида □ </w:t>
            </w:r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+ 3, □ – 3</w:t>
            </w:r>
            <w:r w:rsidRP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EE3CDC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CDC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EE3CDC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Прибавление и вычитание числа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EE3CDC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CDC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</w:t>
            </w:r>
            <w:proofErr w:type="gramStart"/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</w:t>
            </w:r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енного</w:t>
            </w:r>
            <w:proofErr w:type="gramEnd"/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Сравнение длин отрезков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 сложения и вычита</w:t>
            </w:r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с числом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E3CDC">
              <w:rPr>
                <w:rFonts w:ascii="Times New Roman" w:hAnsi="Times New Roman" w:cs="Times New Roman"/>
                <w:sz w:val="24"/>
                <w:szCs w:val="24"/>
              </w:rPr>
              <w:t>исчитывание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отсчитывание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AD01C1" w:rsidRDefault="00AD01C1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B60ACA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B60ACA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0100CE" w:rsidP="00B26E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422F44" w:rsidRPr="00B60ACA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изученн</w:t>
            </w:r>
            <w:r w:rsidR="00EE3CD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B60ACA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E3CDC"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</w:t>
            </w:r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</w:t>
            </w:r>
            <w:proofErr w:type="gramStart"/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роверочная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чисел первого десятка.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7, 8, 9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Сложени</w:t>
            </w:r>
            <w:r w:rsidR="00EE3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□ + 4, □ –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сколько</w:t>
            </w:r>
            <w:proofErr w:type="gramEnd"/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больше? </w:t>
            </w:r>
            <w:proofErr w:type="gramStart"/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сколько</w:t>
            </w:r>
            <w:proofErr w:type="gramEnd"/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меньше?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Таблицы </w:t>
            </w:r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сложения и вычитания с числом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слагаемых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переместительного свойства сложения для случаев вида □ + 5,6,7,8,9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□ + 5,6,7,8,9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ч</w:t>
            </w:r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исел в пределах 10. 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B60ACA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EE3CD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0100CE" w:rsidRDefault="000100CE" w:rsidP="00B26E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422F44" w:rsidRPr="00B60ACA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0100CE" w:rsidRDefault="000100CE" w:rsidP="00B26E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Проверочная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работа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язь между суммой и слагаемыми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между суммой и слагаемыми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EE3CDC">
              <w:rPr>
                <w:rFonts w:ascii="Times New Roman" w:hAnsi="Times New Roman" w:cs="Times New Roman"/>
                <w:sz w:val="24"/>
                <w:szCs w:val="24"/>
              </w:rPr>
              <w:t>еньшаемое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Вычитаемое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6- □, 7- 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приёма вычислений</w:t>
            </w:r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вида 6- □, 7- □.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 □, 9- 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приёма вычислений</w:t>
            </w:r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вида 8- □, 9- □.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 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B60ACA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EE3CD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B60ACA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научил</w:t>
            </w:r>
            <w:r w:rsidR="00EE3CDC">
              <w:rPr>
                <w:rFonts w:ascii="Times New Roman" w:hAnsi="Times New Roman" w:cs="Times New Roman"/>
                <w:sz w:val="24"/>
                <w:szCs w:val="24"/>
              </w:rPr>
              <w:t>ись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0100CE" w:rsidRDefault="000100CE" w:rsidP="00B26E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20.Нумерация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22F44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и после</w:t>
            </w:r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довательность чисел от 11 до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E3CDC"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десятка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</w:t>
            </w:r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чтение чисел второго десятка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10 + 7, 17 - 7, 17 -10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10 + 7, 17 - 7, 17 -10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B60ACA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proofErr w:type="spellEnd"/>
            <w:r w:rsidR="00EE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CD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0100CE" w:rsidRDefault="000100CE" w:rsidP="00B26E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Проверочная работа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Подготовка</w:t>
            </w:r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решению задач в два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Подготовка</w:t>
            </w:r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решению задач в два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015B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015B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Числа о</w:t>
            </w:r>
            <w:r w:rsidR="00EE3C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 11 до 20.Сложение и вычитание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приём сложения однозначных чисе</w:t>
            </w:r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 с переходом через десяток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015B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однозначных чисел с переходом через </w:t>
            </w:r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десяток вида □ + 2, □ + 3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015B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однозначных чисел с пер</w:t>
            </w:r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еходом через десяток вида □ + 4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015B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однозначных чисел с переходом через десяток вида □ + 5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015B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однозначных чисел с пер</w:t>
            </w:r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еходом через десяток вида □ + 6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015B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однозначных чисел с пер</w:t>
            </w:r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еходом через десяток вида □ + 7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015B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однозначных чисел с переходом </w:t>
            </w:r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 десяток вида □ + 8, □ + 9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015B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015B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015B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015B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B60ACA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0100CE" w:rsidP="00B26E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приёмы табличного вычи</w:t>
            </w:r>
            <w:r w:rsidR="00EE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тания с переходом через десяток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015B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11- □.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015B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12- 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015B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13- 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015B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14- 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015B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15- 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015B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16- 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015B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17- □, 18- 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015B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B60ACA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D61D2" w:rsidP="00015B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4D61D2" w:rsidRDefault="004D61D2" w:rsidP="00015B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B60ACA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proofErr w:type="spellEnd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научилис</w:t>
            </w:r>
            <w:r w:rsidR="00EE3C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D61D2" w:rsidP="00015B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0100CE" w:rsidRDefault="000100CE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Промежуточная аттестация в форме контрольной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0100CE" w:rsidRDefault="000100CE" w:rsidP="00B26E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работа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0100CE" w:rsidRDefault="008120F2" w:rsidP="00B26E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</w:t>
            </w:r>
            <w:r w:rsidR="00010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10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льная работа</w:t>
            </w:r>
          </w:p>
        </w:tc>
      </w:tr>
      <w:tr w:rsidR="00422F44" w:rsidRPr="00B60ACA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015B79" w:rsidP="00015B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B60ACA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EE3CDC" w:rsidRDefault="00EE3CDC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015B79" w:rsidP="00015B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B60ACA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Что узнали, чему научились в 1 классе?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332AFA" w:rsidRDefault="00332AFA" w:rsidP="004D6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0100CE" w:rsidRDefault="000100CE" w:rsidP="00B26E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422F44" w:rsidRPr="00857724" w:rsidTr="0042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44" w:rsidRPr="00857724" w:rsidRDefault="00422F44" w:rsidP="00B2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724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44" w:rsidRPr="00857724" w:rsidRDefault="00422F44" w:rsidP="00B26E3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0ACA" w:rsidRDefault="00B60ACA">
      <w:pPr>
        <w:autoSpaceDE w:val="0"/>
        <w:autoSpaceDN w:val="0"/>
        <w:spacing w:after="320" w:line="230" w:lineRule="auto"/>
        <w:rPr>
          <w:lang w:val="ru-RU"/>
        </w:rPr>
      </w:pPr>
    </w:p>
    <w:p w:rsidR="00B60ACA" w:rsidRDefault="00B60ACA">
      <w:pPr>
        <w:autoSpaceDE w:val="0"/>
        <w:autoSpaceDN w:val="0"/>
        <w:spacing w:after="320" w:line="230" w:lineRule="auto"/>
        <w:rPr>
          <w:lang w:val="ru-RU"/>
        </w:rPr>
      </w:pPr>
    </w:p>
    <w:p w:rsidR="00B60ACA" w:rsidRDefault="00B60ACA">
      <w:pPr>
        <w:autoSpaceDE w:val="0"/>
        <w:autoSpaceDN w:val="0"/>
        <w:spacing w:after="320" w:line="230" w:lineRule="auto"/>
        <w:rPr>
          <w:lang w:val="ru-RU"/>
        </w:rPr>
      </w:pPr>
    </w:p>
    <w:p w:rsidR="00B60ACA" w:rsidRDefault="00B60ACA">
      <w:pPr>
        <w:autoSpaceDE w:val="0"/>
        <w:autoSpaceDN w:val="0"/>
        <w:spacing w:after="320" w:line="230" w:lineRule="auto"/>
        <w:rPr>
          <w:lang w:val="ru-RU"/>
        </w:rPr>
      </w:pPr>
    </w:p>
    <w:p w:rsidR="00B60ACA" w:rsidRDefault="00B60ACA">
      <w:pPr>
        <w:autoSpaceDE w:val="0"/>
        <w:autoSpaceDN w:val="0"/>
        <w:spacing w:after="320" w:line="230" w:lineRule="auto"/>
        <w:rPr>
          <w:lang w:val="ru-RU"/>
        </w:rPr>
      </w:pPr>
    </w:p>
    <w:p w:rsidR="00B60ACA" w:rsidRDefault="00B60ACA">
      <w:pPr>
        <w:autoSpaceDE w:val="0"/>
        <w:autoSpaceDN w:val="0"/>
        <w:spacing w:after="320" w:line="230" w:lineRule="auto"/>
        <w:rPr>
          <w:lang w:val="ru-RU"/>
        </w:rPr>
      </w:pPr>
    </w:p>
    <w:p w:rsidR="00B60ACA" w:rsidRDefault="00B60ACA">
      <w:pPr>
        <w:autoSpaceDE w:val="0"/>
        <w:autoSpaceDN w:val="0"/>
        <w:spacing w:after="320" w:line="230" w:lineRule="auto"/>
        <w:rPr>
          <w:lang w:val="ru-RU"/>
        </w:rPr>
      </w:pPr>
    </w:p>
    <w:p w:rsidR="00B60ACA" w:rsidRDefault="00B60ACA">
      <w:pPr>
        <w:autoSpaceDE w:val="0"/>
        <w:autoSpaceDN w:val="0"/>
        <w:spacing w:after="320" w:line="230" w:lineRule="auto"/>
        <w:rPr>
          <w:lang w:val="ru-RU"/>
        </w:rPr>
      </w:pPr>
    </w:p>
    <w:p w:rsidR="00B60ACA" w:rsidRDefault="00B60ACA">
      <w:pPr>
        <w:autoSpaceDE w:val="0"/>
        <w:autoSpaceDN w:val="0"/>
        <w:spacing w:after="320" w:line="230" w:lineRule="auto"/>
        <w:rPr>
          <w:lang w:val="ru-RU"/>
        </w:rPr>
      </w:pPr>
    </w:p>
    <w:p w:rsidR="00B60ACA" w:rsidRDefault="00B60ACA">
      <w:pPr>
        <w:autoSpaceDE w:val="0"/>
        <w:autoSpaceDN w:val="0"/>
        <w:spacing w:after="320" w:line="230" w:lineRule="auto"/>
        <w:rPr>
          <w:lang w:val="ru-RU"/>
        </w:rPr>
      </w:pPr>
    </w:p>
    <w:p w:rsidR="006B6E0F" w:rsidRPr="00B26E3A" w:rsidRDefault="006B6E0F">
      <w:pPr>
        <w:rPr>
          <w:lang w:val="ru-RU"/>
        </w:rPr>
        <w:sectPr w:rsidR="006B6E0F" w:rsidRPr="00B26E3A">
          <w:pgSz w:w="11900" w:h="16840"/>
          <w:pgMar w:top="298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  <w:bookmarkStart w:id="0" w:name="_GoBack"/>
      <w:bookmarkEnd w:id="0"/>
    </w:p>
    <w:p w:rsidR="006B6E0F" w:rsidRPr="00B26E3A" w:rsidRDefault="006B6E0F">
      <w:pPr>
        <w:rPr>
          <w:lang w:val="ru-RU"/>
        </w:rPr>
        <w:sectPr w:rsidR="006B6E0F" w:rsidRPr="00B26E3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6E0F" w:rsidRPr="00B26E3A" w:rsidRDefault="00B26E3A">
      <w:pPr>
        <w:autoSpaceDE w:val="0"/>
        <w:autoSpaceDN w:val="0"/>
        <w:spacing w:after="0" w:line="230" w:lineRule="auto"/>
        <w:rPr>
          <w:lang w:val="ru-RU"/>
        </w:rPr>
      </w:pPr>
      <w:r w:rsidRPr="00B26E3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6B6E0F" w:rsidRPr="00B26E3A" w:rsidRDefault="00B26E3A">
      <w:pPr>
        <w:autoSpaceDE w:val="0"/>
        <w:autoSpaceDN w:val="0"/>
        <w:spacing w:before="346" w:after="0" w:line="230" w:lineRule="auto"/>
        <w:rPr>
          <w:lang w:val="ru-RU"/>
        </w:rPr>
      </w:pPr>
      <w:r w:rsidRPr="00B26E3A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6B6E0F" w:rsidRPr="00B60ACA" w:rsidRDefault="00B26E3A">
      <w:pPr>
        <w:autoSpaceDE w:val="0"/>
        <w:autoSpaceDN w:val="0"/>
        <w:spacing w:before="406" w:after="0" w:line="262" w:lineRule="auto"/>
        <w:ind w:right="1008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1.Моро М.И. Математика: учебник для 1 класса: в 2 частях / М.И. Моро, С.И. Волкова, С.В. С</w:t>
      </w:r>
      <w:r w:rsidR="006C60C1">
        <w:rPr>
          <w:rFonts w:ascii="Times New Roman" w:eastAsia="Times New Roman" w:hAnsi="Times New Roman"/>
          <w:color w:val="000000"/>
          <w:sz w:val="24"/>
          <w:lang w:val="ru-RU"/>
        </w:rPr>
        <w:t>тепанова – М.: Просвещение, 2018</w:t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г.</w:t>
      </w:r>
    </w:p>
    <w:p w:rsidR="006B6E0F" w:rsidRPr="00B60ACA" w:rsidRDefault="00B26E3A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2.Моро М.И. Тетрадь по математике для 1 класса: в 2 частях / М.И. Моро, С.И. Волкова. – М.: </w:t>
      </w:r>
      <w:r w:rsidR="006C60C1">
        <w:rPr>
          <w:rFonts w:ascii="Times New Roman" w:eastAsia="Times New Roman" w:hAnsi="Times New Roman"/>
          <w:color w:val="000000"/>
          <w:sz w:val="24"/>
          <w:lang w:val="ru-RU"/>
        </w:rPr>
        <w:t>Просвещение, 2022</w:t>
      </w:r>
    </w:p>
    <w:p w:rsidR="006B6E0F" w:rsidRPr="00B60ACA" w:rsidRDefault="00B26E3A">
      <w:pPr>
        <w:autoSpaceDE w:val="0"/>
        <w:autoSpaceDN w:val="0"/>
        <w:spacing w:before="264" w:after="0" w:line="230" w:lineRule="auto"/>
        <w:rPr>
          <w:lang w:val="ru-RU"/>
        </w:rPr>
      </w:pPr>
      <w:r w:rsidRPr="00B60AC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B6E0F" w:rsidRPr="00B60ACA" w:rsidRDefault="00B26E3A">
      <w:pPr>
        <w:autoSpaceDE w:val="0"/>
        <w:autoSpaceDN w:val="0"/>
        <w:spacing w:before="168" w:after="0" w:line="230" w:lineRule="auto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1.Моро М.И. Математика: учебник для 1 класса: в 2 частях / М.И. Моро, С.И. Волкова, С.В.</w:t>
      </w:r>
    </w:p>
    <w:p w:rsidR="006B6E0F" w:rsidRPr="00B60ACA" w:rsidRDefault="00B26E3A">
      <w:pPr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="006C60C1">
        <w:rPr>
          <w:rFonts w:ascii="Times New Roman" w:eastAsia="Times New Roman" w:hAnsi="Times New Roman"/>
          <w:color w:val="000000"/>
          <w:sz w:val="24"/>
          <w:lang w:val="ru-RU"/>
        </w:rPr>
        <w:t>тепанова – М.: Просвещение, 2018</w:t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2.Моро М.И. Тетрадь по математике для 1 класса: в 2 частях / М.И. Моро, С.И. </w:t>
      </w:r>
      <w:r w:rsidR="006C60C1">
        <w:rPr>
          <w:rFonts w:ascii="Times New Roman" w:eastAsia="Times New Roman" w:hAnsi="Times New Roman"/>
          <w:color w:val="000000"/>
          <w:sz w:val="24"/>
          <w:lang w:val="ru-RU"/>
        </w:rPr>
        <w:t>Волкова. – М.: Просвещение, 2022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3.Бантова М.А. Методическое пособие к учебнику «Математика. 1 класс» / М.А. </w:t>
      </w:r>
      <w:proofErr w:type="spell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, Г.В. Бе</w:t>
      </w:r>
      <w:r w:rsidR="006C60C1">
        <w:rPr>
          <w:rFonts w:ascii="Times New Roman" w:eastAsia="Times New Roman" w:hAnsi="Times New Roman"/>
          <w:color w:val="000000"/>
          <w:sz w:val="24"/>
          <w:lang w:val="ru-RU"/>
        </w:rPr>
        <w:t>льтюкова.- М.: Просвещение, 2018</w:t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B6E0F" w:rsidRPr="00B60ACA" w:rsidRDefault="00B26E3A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4.Методическое пособие к учебнику «Математика. 1кл.»/ М.А. </w:t>
      </w:r>
      <w:proofErr w:type="spell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, Г.В. Бельтюкова, С.В. </w:t>
      </w:r>
      <w:r w:rsidR="006C60C1">
        <w:rPr>
          <w:rFonts w:ascii="Times New Roman" w:eastAsia="Times New Roman" w:hAnsi="Times New Roman"/>
          <w:color w:val="000000"/>
          <w:sz w:val="24"/>
          <w:lang w:val="ru-RU"/>
        </w:rPr>
        <w:t>Степанова.- М.: Просвещение,2018</w:t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B6E0F" w:rsidRPr="00B60ACA" w:rsidRDefault="00B26E3A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5.«Поурочные разработки по математике + Текстовые задачи двух уровней сложности к учебному комплекту </w:t>
      </w:r>
      <w:r w:rsidR="006C60C1">
        <w:rPr>
          <w:rFonts w:ascii="Times New Roman" w:eastAsia="Times New Roman" w:hAnsi="Times New Roman"/>
          <w:color w:val="000000"/>
          <w:sz w:val="24"/>
          <w:lang w:val="ru-RU"/>
        </w:rPr>
        <w:t>М.И. Моро и др. « - М.:ВАКО,2018</w:t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B6E0F" w:rsidRPr="00B60ACA" w:rsidRDefault="00B26E3A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6.Рудницкая В.Н. Тесты по математике: 1 класс: к учебнику </w:t>
      </w:r>
      <w:proofErr w:type="spell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М.И.Моро</w:t>
      </w:r>
      <w:proofErr w:type="spell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«Математика. 1 класс. В 2-х частях»/ В.Н. </w:t>
      </w:r>
      <w:proofErr w:type="spell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Рудницкая</w:t>
      </w:r>
      <w:proofErr w:type="spell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. – </w:t>
      </w:r>
      <w:r w:rsidR="006C60C1">
        <w:rPr>
          <w:rFonts w:ascii="Times New Roman" w:eastAsia="Times New Roman" w:hAnsi="Times New Roman"/>
          <w:color w:val="000000"/>
          <w:sz w:val="24"/>
          <w:lang w:val="ru-RU"/>
        </w:rPr>
        <w:t>М.: Издательство «Экзамен», 2019</w:t>
      </w:r>
    </w:p>
    <w:p w:rsidR="006B6E0F" w:rsidRPr="00B60ACA" w:rsidRDefault="00B26E3A">
      <w:pPr>
        <w:autoSpaceDE w:val="0"/>
        <w:autoSpaceDN w:val="0"/>
        <w:spacing w:before="262" w:after="0" w:line="230" w:lineRule="auto"/>
        <w:rPr>
          <w:lang w:val="ru-RU"/>
        </w:rPr>
      </w:pPr>
      <w:r w:rsidRPr="00B60AC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B6E0F" w:rsidRPr="00B60ACA" w:rsidRDefault="00B26E3A">
      <w:pPr>
        <w:autoSpaceDE w:val="0"/>
        <w:autoSpaceDN w:val="0"/>
        <w:spacing w:before="166" w:after="0"/>
        <w:ind w:right="43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pptcloud</w:t>
      </w:r>
      <w:proofErr w:type="spell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matematika</w:t>
      </w:r>
      <w:proofErr w:type="spell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zadacha</w:t>
      </w:r>
      <w:proofErr w:type="spell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-154492 </w:t>
      </w:r>
      <w:r w:rsidRPr="00B60AC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pptcloud</w:t>
      </w:r>
      <w:proofErr w:type="spell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matematika</w:t>
      </w:r>
      <w:proofErr w:type="spell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chetyrehugolniki</w:t>
      </w:r>
      <w:proofErr w:type="spell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pryamougolnik</w:t>
      </w:r>
      <w:proofErr w:type="spell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kvadrat</w:t>
      </w:r>
      <w:proofErr w:type="spell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prezentatsiya</w:t>
      </w:r>
      <w:proofErr w:type="spell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-1-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Электронное приложение к учебнику </w:t>
      </w:r>
      <w:proofErr w:type="spellStart"/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М.И.Моро</w:t>
      </w:r>
      <w:proofErr w:type="spellEnd"/>
    </w:p>
    <w:p w:rsidR="006B6E0F" w:rsidRPr="00B60ACA" w:rsidRDefault="006B6E0F">
      <w:pPr>
        <w:rPr>
          <w:lang w:val="ru-RU"/>
        </w:rPr>
        <w:sectPr w:rsidR="006B6E0F" w:rsidRPr="00B60AC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6E0F" w:rsidRPr="00B60ACA" w:rsidRDefault="006B6E0F">
      <w:pPr>
        <w:autoSpaceDE w:val="0"/>
        <w:autoSpaceDN w:val="0"/>
        <w:spacing w:after="78" w:line="220" w:lineRule="exact"/>
        <w:rPr>
          <w:lang w:val="ru-RU"/>
        </w:rPr>
      </w:pPr>
    </w:p>
    <w:p w:rsidR="006B6E0F" w:rsidRPr="00B60ACA" w:rsidRDefault="00B26E3A">
      <w:pPr>
        <w:autoSpaceDE w:val="0"/>
        <w:autoSpaceDN w:val="0"/>
        <w:spacing w:after="0" w:line="230" w:lineRule="auto"/>
        <w:rPr>
          <w:lang w:val="ru-RU"/>
        </w:rPr>
      </w:pPr>
      <w:r w:rsidRPr="00B60AC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B6E0F" w:rsidRPr="00B60ACA" w:rsidRDefault="00B26E3A">
      <w:pPr>
        <w:autoSpaceDE w:val="0"/>
        <w:autoSpaceDN w:val="0"/>
        <w:spacing w:before="346" w:after="0" w:line="230" w:lineRule="auto"/>
        <w:rPr>
          <w:lang w:val="ru-RU"/>
        </w:rPr>
      </w:pPr>
      <w:r w:rsidRPr="00B60AC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6B6E0F" w:rsidRPr="00B60ACA" w:rsidRDefault="00A00600">
      <w:pPr>
        <w:autoSpaceDE w:val="0"/>
        <w:autoSpaceDN w:val="0"/>
        <w:spacing w:before="502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Ноутбук</w:t>
      </w:r>
      <w:r w:rsidR="00B26E3A" w:rsidRPr="00B60AC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B6E0F" w:rsidRPr="00B60ACA" w:rsidRDefault="00B26E3A">
      <w:pPr>
        <w:autoSpaceDE w:val="0"/>
        <w:autoSpaceDN w:val="0"/>
        <w:spacing w:before="70" w:after="0" w:line="230" w:lineRule="auto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проектор. </w:t>
      </w:r>
    </w:p>
    <w:p w:rsidR="006B6E0F" w:rsidRPr="00B60ACA" w:rsidRDefault="00B26E3A">
      <w:pPr>
        <w:autoSpaceDE w:val="0"/>
        <w:autoSpaceDN w:val="0"/>
        <w:spacing w:before="70" w:after="0"/>
        <w:ind w:right="144"/>
        <w:rPr>
          <w:lang w:val="ru-RU"/>
        </w:r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</w:t>
      </w:r>
      <w:r w:rsidR="00A006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Мультимедийные (цифровые) образовательные ресурсы, соответствующие тематике программы по </w:t>
      </w:r>
      <w:r w:rsidR="00A00600">
        <w:rPr>
          <w:rFonts w:ascii="Times New Roman" w:eastAsia="Times New Roman" w:hAnsi="Times New Roman"/>
          <w:color w:val="000000"/>
          <w:sz w:val="24"/>
          <w:lang w:val="ru-RU"/>
        </w:rPr>
        <w:t>математике.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>Таблицы по математике</w:t>
      </w:r>
      <w:r w:rsidR="00A0060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B6E0F" w:rsidRPr="00B60ACA" w:rsidRDefault="00B26E3A">
      <w:pPr>
        <w:autoSpaceDE w:val="0"/>
        <w:autoSpaceDN w:val="0"/>
        <w:spacing w:before="264" w:after="0" w:line="230" w:lineRule="auto"/>
        <w:rPr>
          <w:lang w:val="ru-RU"/>
        </w:rPr>
      </w:pPr>
      <w:r w:rsidRPr="00B60AC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6B6E0F" w:rsidRPr="00B60ACA" w:rsidRDefault="00B26E3A" w:rsidP="00B26E3A">
      <w:pPr>
        <w:autoSpaceDE w:val="0"/>
        <w:autoSpaceDN w:val="0"/>
        <w:spacing w:before="168" w:after="0" w:line="281" w:lineRule="auto"/>
        <w:ind w:right="8496"/>
        <w:rPr>
          <w:lang w:val="ru-RU"/>
        </w:rPr>
        <w:sectPr w:rsidR="006B6E0F" w:rsidRPr="00B60AC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 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Модель часов 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Счетный материал </w:t>
      </w:r>
      <w:r w:rsidRPr="00B60ACA">
        <w:rPr>
          <w:lang w:val="ru-RU"/>
        </w:rPr>
        <w:br/>
      </w:r>
      <w:r w:rsidRPr="00B60ACA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Наглядное пособие </w:t>
      </w:r>
    </w:p>
    <w:p w:rsidR="00B26E3A" w:rsidRPr="00B60ACA" w:rsidRDefault="00B26E3A">
      <w:pPr>
        <w:rPr>
          <w:lang w:val="ru-RU"/>
        </w:rPr>
      </w:pPr>
    </w:p>
    <w:sectPr w:rsidR="00B26E3A" w:rsidRPr="00B60AC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0">
    <w:nsid w:val="01FF406B"/>
    <w:multiLevelType w:val="hybridMultilevel"/>
    <w:tmpl w:val="2A8EDA8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97603A8"/>
    <w:multiLevelType w:val="hybridMultilevel"/>
    <w:tmpl w:val="97D8BEA4"/>
    <w:lvl w:ilvl="0" w:tplc="000F4241">
      <w:start w:val="1"/>
      <w:numFmt w:val="bullet"/>
      <w:lvlText w:val="•"/>
      <w:lvlJc w:val="left"/>
      <w:pPr>
        <w:ind w:left="108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FA2ABF"/>
    <w:multiLevelType w:val="hybridMultilevel"/>
    <w:tmpl w:val="3A7E6F12"/>
    <w:lvl w:ilvl="0" w:tplc="000F4241">
      <w:start w:val="1"/>
      <w:numFmt w:val="bullet"/>
      <w:lvlText w:val="•"/>
      <w:lvlJc w:val="left"/>
      <w:pPr>
        <w:ind w:left="108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0F0FD9"/>
    <w:multiLevelType w:val="hybridMultilevel"/>
    <w:tmpl w:val="C4428C42"/>
    <w:lvl w:ilvl="0" w:tplc="000F4241">
      <w:start w:val="1"/>
      <w:numFmt w:val="bullet"/>
      <w:lvlText w:val="•"/>
      <w:lvlJc w:val="left"/>
      <w:pPr>
        <w:ind w:left="108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F413CF"/>
    <w:multiLevelType w:val="hybridMultilevel"/>
    <w:tmpl w:val="052E3872"/>
    <w:lvl w:ilvl="0" w:tplc="000F4241">
      <w:start w:val="1"/>
      <w:numFmt w:val="bullet"/>
      <w:lvlText w:val="•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D70B20"/>
    <w:multiLevelType w:val="hybridMultilevel"/>
    <w:tmpl w:val="B9F6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7103D"/>
    <w:multiLevelType w:val="hybridMultilevel"/>
    <w:tmpl w:val="574C6E7E"/>
    <w:lvl w:ilvl="0" w:tplc="000F4241">
      <w:start w:val="1"/>
      <w:numFmt w:val="bullet"/>
      <w:lvlText w:val="•"/>
      <w:lvlJc w:val="left"/>
      <w:pPr>
        <w:ind w:left="108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B20F54"/>
    <w:multiLevelType w:val="hybridMultilevel"/>
    <w:tmpl w:val="BC602A7C"/>
    <w:lvl w:ilvl="0" w:tplc="000F4241">
      <w:start w:val="1"/>
      <w:numFmt w:val="bullet"/>
      <w:lvlText w:val="•"/>
      <w:lvlJc w:val="left"/>
      <w:pPr>
        <w:ind w:left="1425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6BC1516"/>
    <w:multiLevelType w:val="hybridMultilevel"/>
    <w:tmpl w:val="E65E5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87EDB"/>
    <w:multiLevelType w:val="hybridMultilevel"/>
    <w:tmpl w:val="D71E3ABC"/>
    <w:lvl w:ilvl="0" w:tplc="000F4241">
      <w:start w:val="1"/>
      <w:numFmt w:val="bullet"/>
      <w:lvlText w:val="•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10A37"/>
    <w:multiLevelType w:val="hybridMultilevel"/>
    <w:tmpl w:val="40241C92"/>
    <w:lvl w:ilvl="0" w:tplc="000F4241">
      <w:start w:val="1"/>
      <w:numFmt w:val="bullet"/>
      <w:lvlText w:val="•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B69EC"/>
    <w:multiLevelType w:val="hybridMultilevel"/>
    <w:tmpl w:val="86A610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5B41A1E"/>
    <w:multiLevelType w:val="hybridMultilevel"/>
    <w:tmpl w:val="4AD8D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351938"/>
    <w:multiLevelType w:val="hybridMultilevel"/>
    <w:tmpl w:val="FAE26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D13E10"/>
    <w:multiLevelType w:val="hybridMultilevel"/>
    <w:tmpl w:val="3C2CB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BD7047"/>
    <w:multiLevelType w:val="hybridMultilevel"/>
    <w:tmpl w:val="345C2F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9632128"/>
    <w:multiLevelType w:val="hybridMultilevel"/>
    <w:tmpl w:val="4F42FF12"/>
    <w:lvl w:ilvl="0" w:tplc="000F4241">
      <w:start w:val="1"/>
      <w:numFmt w:val="bullet"/>
      <w:lvlText w:val="•"/>
      <w:lvlJc w:val="left"/>
      <w:pPr>
        <w:ind w:left="108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26"/>
  </w:num>
  <w:num w:numId="12">
    <w:abstractNumId w:val="19"/>
  </w:num>
  <w:num w:numId="13">
    <w:abstractNumId w:val="20"/>
  </w:num>
  <w:num w:numId="14">
    <w:abstractNumId w:val="17"/>
  </w:num>
  <w:num w:numId="15">
    <w:abstractNumId w:val="11"/>
  </w:num>
  <w:num w:numId="16">
    <w:abstractNumId w:val="12"/>
  </w:num>
  <w:num w:numId="17">
    <w:abstractNumId w:val="16"/>
  </w:num>
  <w:num w:numId="18">
    <w:abstractNumId w:val="13"/>
  </w:num>
  <w:num w:numId="19">
    <w:abstractNumId w:val="18"/>
  </w:num>
  <w:num w:numId="20">
    <w:abstractNumId w:val="15"/>
  </w:num>
  <w:num w:numId="21">
    <w:abstractNumId w:val="9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4"/>
  </w:num>
  <w:num w:numId="23">
    <w:abstractNumId w:val="25"/>
  </w:num>
  <w:num w:numId="24">
    <w:abstractNumId w:val="21"/>
  </w:num>
  <w:num w:numId="25">
    <w:abstractNumId w:val="10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00CE"/>
    <w:rsid w:val="00015B79"/>
    <w:rsid w:val="00034616"/>
    <w:rsid w:val="0006063C"/>
    <w:rsid w:val="0015074B"/>
    <w:rsid w:val="0029639D"/>
    <w:rsid w:val="00326F90"/>
    <w:rsid w:val="00332AFA"/>
    <w:rsid w:val="00422F44"/>
    <w:rsid w:val="004D61D2"/>
    <w:rsid w:val="00567FB0"/>
    <w:rsid w:val="006B6E0F"/>
    <w:rsid w:val="006C60C1"/>
    <w:rsid w:val="008120F2"/>
    <w:rsid w:val="00A00600"/>
    <w:rsid w:val="00AA1D8D"/>
    <w:rsid w:val="00AD01C1"/>
    <w:rsid w:val="00B26E3A"/>
    <w:rsid w:val="00B47730"/>
    <w:rsid w:val="00B60ACA"/>
    <w:rsid w:val="00CB0664"/>
    <w:rsid w:val="00EE3CDC"/>
    <w:rsid w:val="00F81A92"/>
    <w:rsid w:val="00FC693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qFormat/>
    <w:rsid w:val="00FC693F"/>
    <w:rPr>
      <w:b/>
      <w:bCs/>
    </w:rPr>
  </w:style>
  <w:style w:type="character" w:styleId="af7">
    <w:name w:val="Emphasis"/>
    <w:basedOn w:val="a2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14">
    <w:name w:val="Нет списка1"/>
    <w:next w:val="a4"/>
    <w:uiPriority w:val="99"/>
    <w:semiHidden/>
    <w:unhideWhenUsed/>
    <w:rsid w:val="00B60ACA"/>
  </w:style>
  <w:style w:type="character" w:customStyle="1" w:styleId="100">
    <w:name w:val="Основной текст (10)"/>
    <w:basedOn w:val="a2"/>
    <w:link w:val="101"/>
    <w:rsid w:val="00B60ACA"/>
    <w:rPr>
      <w:shd w:val="clear" w:color="auto" w:fill="FFFFFF"/>
    </w:rPr>
  </w:style>
  <w:style w:type="character" w:customStyle="1" w:styleId="130">
    <w:name w:val="Основной текст (13)"/>
    <w:basedOn w:val="a2"/>
    <w:link w:val="131"/>
    <w:rsid w:val="00B60ACA"/>
    <w:rPr>
      <w:shd w:val="clear" w:color="auto" w:fill="FFFFFF"/>
    </w:rPr>
  </w:style>
  <w:style w:type="character" w:customStyle="1" w:styleId="109pt">
    <w:name w:val="Основной текст (10) + 9 pt"/>
    <w:aliases w:val="Полужирный,Курсив"/>
    <w:basedOn w:val="100"/>
    <w:rsid w:val="00B60ACA"/>
    <w:rPr>
      <w:b/>
      <w:bCs/>
      <w:i/>
      <w:iCs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1"/>
    <w:link w:val="100"/>
    <w:rsid w:val="00B60ACA"/>
    <w:pPr>
      <w:shd w:val="clear" w:color="auto" w:fill="FFFFFF"/>
      <w:spacing w:before="60" w:after="0" w:line="206" w:lineRule="exact"/>
      <w:ind w:firstLine="400"/>
      <w:jc w:val="both"/>
    </w:pPr>
  </w:style>
  <w:style w:type="paragraph" w:customStyle="1" w:styleId="131">
    <w:name w:val="Основной текст (13)1"/>
    <w:basedOn w:val="a1"/>
    <w:link w:val="130"/>
    <w:rsid w:val="00B60ACA"/>
    <w:pPr>
      <w:shd w:val="clear" w:color="auto" w:fill="FFFFFF"/>
      <w:spacing w:after="0" w:line="216" w:lineRule="exact"/>
      <w:ind w:hanging="200"/>
      <w:jc w:val="both"/>
    </w:pPr>
  </w:style>
  <w:style w:type="character" w:customStyle="1" w:styleId="61">
    <w:name w:val="Заголовок №6"/>
    <w:basedOn w:val="a2"/>
    <w:link w:val="610"/>
    <w:rsid w:val="00B60ACA"/>
    <w:rPr>
      <w:b/>
      <w:bCs/>
      <w:shd w:val="clear" w:color="auto" w:fill="FFFFFF"/>
    </w:rPr>
  </w:style>
  <w:style w:type="paragraph" w:customStyle="1" w:styleId="610">
    <w:name w:val="Заголовок №61"/>
    <w:basedOn w:val="a1"/>
    <w:link w:val="61"/>
    <w:rsid w:val="00B60ACA"/>
    <w:pPr>
      <w:shd w:val="clear" w:color="auto" w:fill="FFFFFF"/>
      <w:spacing w:before="120" w:after="120" w:line="240" w:lineRule="atLeast"/>
      <w:outlineLvl w:val="5"/>
    </w:pPr>
    <w:rPr>
      <w:b/>
      <w:bCs/>
    </w:rPr>
  </w:style>
  <w:style w:type="character" w:customStyle="1" w:styleId="1010">
    <w:name w:val="Основной текст (10) + Курсив1"/>
    <w:basedOn w:val="100"/>
    <w:rsid w:val="00B60ACA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0">
    <w:name w:val="Основной текст (12)"/>
    <w:basedOn w:val="a2"/>
    <w:link w:val="121"/>
    <w:rsid w:val="00B60ACA"/>
    <w:rPr>
      <w:shd w:val="clear" w:color="auto" w:fill="FFFFFF"/>
    </w:rPr>
  </w:style>
  <w:style w:type="paragraph" w:customStyle="1" w:styleId="121">
    <w:name w:val="Основной текст (12)1"/>
    <w:basedOn w:val="a1"/>
    <w:link w:val="120"/>
    <w:rsid w:val="00B60ACA"/>
    <w:pPr>
      <w:shd w:val="clear" w:color="auto" w:fill="FFFFFF"/>
      <w:spacing w:after="0" w:line="216" w:lineRule="exact"/>
      <w:ind w:hanging="200"/>
      <w:jc w:val="both"/>
    </w:pPr>
  </w:style>
  <w:style w:type="character" w:customStyle="1" w:styleId="18">
    <w:name w:val="Основной текст (18)"/>
    <w:basedOn w:val="a2"/>
    <w:link w:val="181"/>
    <w:rsid w:val="00B60ACA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1"/>
    <w:link w:val="18"/>
    <w:rsid w:val="00B60ACA"/>
    <w:pPr>
      <w:shd w:val="clear" w:color="auto" w:fill="FFFFFF"/>
      <w:spacing w:after="0" w:line="226" w:lineRule="exact"/>
      <w:ind w:firstLine="340"/>
      <w:jc w:val="both"/>
    </w:pPr>
    <w:rPr>
      <w:b/>
      <w:bCs/>
      <w:i/>
      <w:iCs/>
    </w:rPr>
  </w:style>
  <w:style w:type="character" w:customStyle="1" w:styleId="200">
    <w:name w:val="Основной текст (20)"/>
    <w:basedOn w:val="a2"/>
    <w:link w:val="201"/>
    <w:rsid w:val="00B60ACA"/>
    <w:rPr>
      <w:i/>
      <w:iCs/>
      <w:shd w:val="clear" w:color="auto" w:fill="FFFFFF"/>
    </w:rPr>
  </w:style>
  <w:style w:type="paragraph" w:customStyle="1" w:styleId="201">
    <w:name w:val="Основной текст (20)1"/>
    <w:basedOn w:val="a1"/>
    <w:link w:val="200"/>
    <w:rsid w:val="00B60ACA"/>
    <w:pPr>
      <w:shd w:val="clear" w:color="auto" w:fill="FFFFFF"/>
      <w:spacing w:after="0" w:line="226" w:lineRule="exact"/>
      <w:ind w:firstLine="400"/>
      <w:jc w:val="both"/>
    </w:pPr>
    <w:rPr>
      <w:i/>
      <w:iCs/>
    </w:rPr>
  </w:style>
  <w:style w:type="character" w:customStyle="1" w:styleId="19">
    <w:name w:val="Основной текст (19)"/>
    <w:basedOn w:val="a2"/>
    <w:link w:val="191"/>
    <w:rsid w:val="00B60ACA"/>
    <w:rPr>
      <w:b/>
      <w:bCs/>
      <w:shd w:val="clear" w:color="auto" w:fill="FFFFFF"/>
    </w:rPr>
  </w:style>
  <w:style w:type="paragraph" w:customStyle="1" w:styleId="191">
    <w:name w:val="Основной текст (19)1"/>
    <w:basedOn w:val="a1"/>
    <w:link w:val="19"/>
    <w:rsid w:val="00B60ACA"/>
    <w:pPr>
      <w:shd w:val="clear" w:color="auto" w:fill="FFFFFF"/>
      <w:spacing w:before="240" w:after="0" w:line="226" w:lineRule="exact"/>
    </w:pPr>
    <w:rPr>
      <w:b/>
      <w:bCs/>
    </w:rPr>
  </w:style>
  <w:style w:type="character" w:customStyle="1" w:styleId="190">
    <w:name w:val="Основной текст (19) + Курсив"/>
    <w:basedOn w:val="19"/>
    <w:rsid w:val="00B60ACA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10">
    <w:name w:val="Основной текст (21)"/>
    <w:basedOn w:val="a2"/>
    <w:link w:val="211"/>
    <w:rsid w:val="00B60ACA"/>
    <w:rPr>
      <w:b/>
      <w:bCs/>
      <w:i/>
      <w:iCs/>
      <w:shd w:val="clear" w:color="auto" w:fill="FFFFFF"/>
    </w:rPr>
  </w:style>
  <w:style w:type="paragraph" w:customStyle="1" w:styleId="211">
    <w:name w:val="Основной текст (21)1"/>
    <w:basedOn w:val="a1"/>
    <w:link w:val="210"/>
    <w:rsid w:val="00B60ACA"/>
    <w:pPr>
      <w:shd w:val="clear" w:color="auto" w:fill="FFFFFF"/>
      <w:spacing w:before="60" w:after="0" w:line="226" w:lineRule="exact"/>
    </w:pPr>
    <w:rPr>
      <w:b/>
      <w:bCs/>
      <w:i/>
      <w:iCs/>
    </w:rPr>
  </w:style>
  <w:style w:type="character" w:customStyle="1" w:styleId="16">
    <w:name w:val="Основной текст (16)"/>
    <w:basedOn w:val="a2"/>
    <w:link w:val="161"/>
    <w:rsid w:val="00B60ACA"/>
    <w:rPr>
      <w:b/>
      <w:bCs/>
      <w:i/>
      <w:iCs/>
      <w:sz w:val="18"/>
      <w:szCs w:val="18"/>
      <w:shd w:val="clear" w:color="auto" w:fill="FFFFFF"/>
    </w:rPr>
  </w:style>
  <w:style w:type="character" w:customStyle="1" w:styleId="1610pt">
    <w:name w:val="Основной текст (16) + 10 pt"/>
    <w:aliases w:val="Не полужирный,Не курсив"/>
    <w:basedOn w:val="16"/>
    <w:rsid w:val="00B60ACA"/>
    <w:rPr>
      <w:b/>
      <w:bCs/>
      <w:i/>
      <w:iCs/>
      <w:sz w:val="20"/>
      <w:szCs w:val="20"/>
      <w:shd w:val="clear" w:color="auto" w:fill="FFFFFF"/>
    </w:rPr>
  </w:style>
  <w:style w:type="character" w:customStyle="1" w:styleId="109pt1">
    <w:name w:val="Основной текст (10) + 9 pt1"/>
    <w:aliases w:val="Полужирный2,Курсив2"/>
    <w:basedOn w:val="100"/>
    <w:rsid w:val="00B60ACA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161">
    <w:name w:val="Основной текст (16)1"/>
    <w:basedOn w:val="a1"/>
    <w:link w:val="16"/>
    <w:rsid w:val="00B60ACA"/>
    <w:pPr>
      <w:shd w:val="clear" w:color="auto" w:fill="FFFFFF"/>
      <w:spacing w:after="0" w:line="221" w:lineRule="exact"/>
      <w:ind w:firstLine="380"/>
      <w:jc w:val="both"/>
    </w:pPr>
    <w:rPr>
      <w:b/>
      <w:bCs/>
      <w:i/>
      <w:iCs/>
      <w:sz w:val="18"/>
      <w:szCs w:val="18"/>
    </w:rPr>
  </w:style>
  <w:style w:type="paragraph" w:customStyle="1" w:styleId="38">
    <w:name w:val="Заголовок 3+"/>
    <w:basedOn w:val="a1"/>
    <w:rsid w:val="00B60AC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f8">
    <w:name w:val="Body Text Indent"/>
    <w:basedOn w:val="a1"/>
    <w:link w:val="aff9"/>
    <w:unhideWhenUsed/>
    <w:rsid w:val="00B60ACA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f9">
    <w:name w:val="Основной текст с отступом Знак"/>
    <w:basedOn w:val="a2"/>
    <w:link w:val="aff8"/>
    <w:rsid w:val="00B60A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a">
    <w:name w:val="Normal (Web)"/>
    <w:basedOn w:val="a1"/>
    <w:semiHidden/>
    <w:unhideWhenUsed/>
    <w:rsid w:val="00B6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b">
    <w:name w:val="Balloon Text"/>
    <w:basedOn w:val="a1"/>
    <w:link w:val="affc"/>
    <w:uiPriority w:val="99"/>
    <w:semiHidden/>
    <w:unhideWhenUsed/>
    <w:rsid w:val="00B60ACA"/>
    <w:pPr>
      <w:spacing w:after="0" w:line="240" w:lineRule="auto"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ffc">
    <w:name w:val="Текст выноски Знак"/>
    <w:basedOn w:val="a2"/>
    <w:link w:val="affb"/>
    <w:uiPriority w:val="99"/>
    <w:semiHidden/>
    <w:rsid w:val="00B60ACA"/>
    <w:rPr>
      <w:rFonts w:ascii="Segoe UI" w:eastAsiaTheme="minorHAns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qFormat/>
    <w:rsid w:val="00FC693F"/>
    <w:rPr>
      <w:b/>
      <w:bCs/>
    </w:rPr>
  </w:style>
  <w:style w:type="character" w:styleId="af7">
    <w:name w:val="Emphasis"/>
    <w:basedOn w:val="a2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14">
    <w:name w:val="Нет списка1"/>
    <w:next w:val="a4"/>
    <w:uiPriority w:val="99"/>
    <w:semiHidden/>
    <w:unhideWhenUsed/>
    <w:rsid w:val="00B60ACA"/>
  </w:style>
  <w:style w:type="character" w:customStyle="1" w:styleId="100">
    <w:name w:val="Основной текст (10)"/>
    <w:basedOn w:val="a2"/>
    <w:link w:val="101"/>
    <w:rsid w:val="00B60ACA"/>
    <w:rPr>
      <w:shd w:val="clear" w:color="auto" w:fill="FFFFFF"/>
    </w:rPr>
  </w:style>
  <w:style w:type="character" w:customStyle="1" w:styleId="130">
    <w:name w:val="Основной текст (13)"/>
    <w:basedOn w:val="a2"/>
    <w:link w:val="131"/>
    <w:rsid w:val="00B60ACA"/>
    <w:rPr>
      <w:shd w:val="clear" w:color="auto" w:fill="FFFFFF"/>
    </w:rPr>
  </w:style>
  <w:style w:type="character" w:customStyle="1" w:styleId="109pt">
    <w:name w:val="Основной текст (10) + 9 pt"/>
    <w:aliases w:val="Полужирный,Курсив"/>
    <w:basedOn w:val="100"/>
    <w:rsid w:val="00B60ACA"/>
    <w:rPr>
      <w:b/>
      <w:bCs/>
      <w:i/>
      <w:iCs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1"/>
    <w:link w:val="100"/>
    <w:rsid w:val="00B60ACA"/>
    <w:pPr>
      <w:shd w:val="clear" w:color="auto" w:fill="FFFFFF"/>
      <w:spacing w:before="60" w:after="0" w:line="206" w:lineRule="exact"/>
      <w:ind w:firstLine="400"/>
      <w:jc w:val="both"/>
    </w:pPr>
  </w:style>
  <w:style w:type="paragraph" w:customStyle="1" w:styleId="131">
    <w:name w:val="Основной текст (13)1"/>
    <w:basedOn w:val="a1"/>
    <w:link w:val="130"/>
    <w:rsid w:val="00B60ACA"/>
    <w:pPr>
      <w:shd w:val="clear" w:color="auto" w:fill="FFFFFF"/>
      <w:spacing w:after="0" w:line="216" w:lineRule="exact"/>
      <w:ind w:hanging="200"/>
      <w:jc w:val="both"/>
    </w:pPr>
  </w:style>
  <w:style w:type="character" w:customStyle="1" w:styleId="61">
    <w:name w:val="Заголовок №6"/>
    <w:basedOn w:val="a2"/>
    <w:link w:val="610"/>
    <w:rsid w:val="00B60ACA"/>
    <w:rPr>
      <w:b/>
      <w:bCs/>
      <w:shd w:val="clear" w:color="auto" w:fill="FFFFFF"/>
    </w:rPr>
  </w:style>
  <w:style w:type="paragraph" w:customStyle="1" w:styleId="610">
    <w:name w:val="Заголовок №61"/>
    <w:basedOn w:val="a1"/>
    <w:link w:val="61"/>
    <w:rsid w:val="00B60ACA"/>
    <w:pPr>
      <w:shd w:val="clear" w:color="auto" w:fill="FFFFFF"/>
      <w:spacing w:before="120" w:after="120" w:line="240" w:lineRule="atLeast"/>
      <w:outlineLvl w:val="5"/>
    </w:pPr>
    <w:rPr>
      <w:b/>
      <w:bCs/>
    </w:rPr>
  </w:style>
  <w:style w:type="character" w:customStyle="1" w:styleId="1010">
    <w:name w:val="Основной текст (10) + Курсив1"/>
    <w:basedOn w:val="100"/>
    <w:rsid w:val="00B60ACA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0">
    <w:name w:val="Основной текст (12)"/>
    <w:basedOn w:val="a2"/>
    <w:link w:val="121"/>
    <w:rsid w:val="00B60ACA"/>
    <w:rPr>
      <w:shd w:val="clear" w:color="auto" w:fill="FFFFFF"/>
    </w:rPr>
  </w:style>
  <w:style w:type="paragraph" w:customStyle="1" w:styleId="121">
    <w:name w:val="Основной текст (12)1"/>
    <w:basedOn w:val="a1"/>
    <w:link w:val="120"/>
    <w:rsid w:val="00B60ACA"/>
    <w:pPr>
      <w:shd w:val="clear" w:color="auto" w:fill="FFFFFF"/>
      <w:spacing w:after="0" w:line="216" w:lineRule="exact"/>
      <w:ind w:hanging="200"/>
      <w:jc w:val="both"/>
    </w:pPr>
  </w:style>
  <w:style w:type="character" w:customStyle="1" w:styleId="18">
    <w:name w:val="Основной текст (18)"/>
    <w:basedOn w:val="a2"/>
    <w:link w:val="181"/>
    <w:rsid w:val="00B60ACA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1"/>
    <w:link w:val="18"/>
    <w:rsid w:val="00B60ACA"/>
    <w:pPr>
      <w:shd w:val="clear" w:color="auto" w:fill="FFFFFF"/>
      <w:spacing w:after="0" w:line="226" w:lineRule="exact"/>
      <w:ind w:firstLine="340"/>
      <w:jc w:val="both"/>
    </w:pPr>
    <w:rPr>
      <w:b/>
      <w:bCs/>
      <w:i/>
      <w:iCs/>
    </w:rPr>
  </w:style>
  <w:style w:type="character" w:customStyle="1" w:styleId="200">
    <w:name w:val="Основной текст (20)"/>
    <w:basedOn w:val="a2"/>
    <w:link w:val="201"/>
    <w:rsid w:val="00B60ACA"/>
    <w:rPr>
      <w:i/>
      <w:iCs/>
      <w:shd w:val="clear" w:color="auto" w:fill="FFFFFF"/>
    </w:rPr>
  </w:style>
  <w:style w:type="paragraph" w:customStyle="1" w:styleId="201">
    <w:name w:val="Основной текст (20)1"/>
    <w:basedOn w:val="a1"/>
    <w:link w:val="200"/>
    <w:rsid w:val="00B60ACA"/>
    <w:pPr>
      <w:shd w:val="clear" w:color="auto" w:fill="FFFFFF"/>
      <w:spacing w:after="0" w:line="226" w:lineRule="exact"/>
      <w:ind w:firstLine="400"/>
      <w:jc w:val="both"/>
    </w:pPr>
    <w:rPr>
      <w:i/>
      <w:iCs/>
    </w:rPr>
  </w:style>
  <w:style w:type="character" w:customStyle="1" w:styleId="19">
    <w:name w:val="Основной текст (19)"/>
    <w:basedOn w:val="a2"/>
    <w:link w:val="191"/>
    <w:rsid w:val="00B60ACA"/>
    <w:rPr>
      <w:b/>
      <w:bCs/>
      <w:shd w:val="clear" w:color="auto" w:fill="FFFFFF"/>
    </w:rPr>
  </w:style>
  <w:style w:type="paragraph" w:customStyle="1" w:styleId="191">
    <w:name w:val="Основной текст (19)1"/>
    <w:basedOn w:val="a1"/>
    <w:link w:val="19"/>
    <w:rsid w:val="00B60ACA"/>
    <w:pPr>
      <w:shd w:val="clear" w:color="auto" w:fill="FFFFFF"/>
      <w:spacing w:before="240" w:after="0" w:line="226" w:lineRule="exact"/>
    </w:pPr>
    <w:rPr>
      <w:b/>
      <w:bCs/>
    </w:rPr>
  </w:style>
  <w:style w:type="character" w:customStyle="1" w:styleId="190">
    <w:name w:val="Основной текст (19) + Курсив"/>
    <w:basedOn w:val="19"/>
    <w:rsid w:val="00B60ACA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10">
    <w:name w:val="Основной текст (21)"/>
    <w:basedOn w:val="a2"/>
    <w:link w:val="211"/>
    <w:rsid w:val="00B60ACA"/>
    <w:rPr>
      <w:b/>
      <w:bCs/>
      <w:i/>
      <w:iCs/>
      <w:shd w:val="clear" w:color="auto" w:fill="FFFFFF"/>
    </w:rPr>
  </w:style>
  <w:style w:type="paragraph" w:customStyle="1" w:styleId="211">
    <w:name w:val="Основной текст (21)1"/>
    <w:basedOn w:val="a1"/>
    <w:link w:val="210"/>
    <w:rsid w:val="00B60ACA"/>
    <w:pPr>
      <w:shd w:val="clear" w:color="auto" w:fill="FFFFFF"/>
      <w:spacing w:before="60" w:after="0" w:line="226" w:lineRule="exact"/>
    </w:pPr>
    <w:rPr>
      <w:b/>
      <w:bCs/>
      <w:i/>
      <w:iCs/>
    </w:rPr>
  </w:style>
  <w:style w:type="character" w:customStyle="1" w:styleId="16">
    <w:name w:val="Основной текст (16)"/>
    <w:basedOn w:val="a2"/>
    <w:link w:val="161"/>
    <w:rsid w:val="00B60ACA"/>
    <w:rPr>
      <w:b/>
      <w:bCs/>
      <w:i/>
      <w:iCs/>
      <w:sz w:val="18"/>
      <w:szCs w:val="18"/>
      <w:shd w:val="clear" w:color="auto" w:fill="FFFFFF"/>
    </w:rPr>
  </w:style>
  <w:style w:type="character" w:customStyle="1" w:styleId="1610pt">
    <w:name w:val="Основной текст (16) + 10 pt"/>
    <w:aliases w:val="Не полужирный,Не курсив"/>
    <w:basedOn w:val="16"/>
    <w:rsid w:val="00B60ACA"/>
    <w:rPr>
      <w:b/>
      <w:bCs/>
      <w:i/>
      <w:iCs/>
      <w:sz w:val="20"/>
      <w:szCs w:val="20"/>
      <w:shd w:val="clear" w:color="auto" w:fill="FFFFFF"/>
    </w:rPr>
  </w:style>
  <w:style w:type="character" w:customStyle="1" w:styleId="109pt1">
    <w:name w:val="Основной текст (10) + 9 pt1"/>
    <w:aliases w:val="Полужирный2,Курсив2"/>
    <w:basedOn w:val="100"/>
    <w:rsid w:val="00B60ACA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161">
    <w:name w:val="Основной текст (16)1"/>
    <w:basedOn w:val="a1"/>
    <w:link w:val="16"/>
    <w:rsid w:val="00B60ACA"/>
    <w:pPr>
      <w:shd w:val="clear" w:color="auto" w:fill="FFFFFF"/>
      <w:spacing w:after="0" w:line="221" w:lineRule="exact"/>
      <w:ind w:firstLine="380"/>
      <w:jc w:val="both"/>
    </w:pPr>
    <w:rPr>
      <w:b/>
      <w:bCs/>
      <w:i/>
      <w:iCs/>
      <w:sz w:val="18"/>
      <w:szCs w:val="18"/>
    </w:rPr>
  </w:style>
  <w:style w:type="paragraph" w:customStyle="1" w:styleId="38">
    <w:name w:val="Заголовок 3+"/>
    <w:basedOn w:val="a1"/>
    <w:rsid w:val="00B60AC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f8">
    <w:name w:val="Body Text Indent"/>
    <w:basedOn w:val="a1"/>
    <w:link w:val="aff9"/>
    <w:unhideWhenUsed/>
    <w:rsid w:val="00B60ACA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f9">
    <w:name w:val="Основной текст с отступом Знак"/>
    <w:basedOn w:val="a2"/>
    <w:link w:val="aff8"/>
    <w:rsid w:val="00B60A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a">
    <w:name w:val="Normal (Web)"/>
    <w:basedOn w:val="a1"/>
    <w:semiHidden/>
    <w:unhideWhenUsed/>
    <w:rsid w:val="00B6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b">
    <w:name w:val="Balloon Text"/>
    <w:basedOn w:val="a1"/>
    <w:link w:val="affc"/>
    <w:uiPriority w:val="99"/>
    <w:semiHidden/>
    <w:unhideWhenUsed/>
    <w:rsid w:val="00B60ACA"/>
    <w:pPr>
      <w:spacing w:after="0" w:line="240" w:lineRule="auto"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ffc">
    <w:name w:val="Текст выноски Знак"/>
    <w:basedOn w:val="a2"/>
    <w:link w:val="affb"/>
    <w:uiPriority w:val="99"/>
    <w:semiHidden/>
    <w:rsid w:val="00B60ACA"/>
    <w:rPr>
      <w:rFonts w:ascii="Segoe UI" w:eastAsiaTheme="minorHAns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998D6C-51B6-43AC-83BA-A31A609A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29</Pages>
  <Words>7287</Words>
  <Characters>41542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48732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Лариса Ивановна</cp:lastModifiedBy>
  <cp:revision>11</cp:revision>
  <dcterms:created xsi:type="dcterms:W3CDTF">2013-12-23T23:15:00Z</dcterms:created>
  <dcterms:modified xsi:type="dcterms:W3CDTF">2022-09-18T17:49:00Z</dcterms:modified>
  <cp:category/>
</cp:coreProperties>
</file>