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7D" w:rsidRDefault="00DF197D">
      <w:pPr>
        <w:autoSpaceDE w:val="0"/>
        <w:autoSpaceDN w:val="0"/>
        <w:spacing w:after="78" w:line="220" w:lineRule="exact"/>
      </w:pPr>
    </w:p>
    <w:p w:rsidR="00DF197D" w:rsidRPr="003D05CA" w:rsidRDefault="003D05CA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F197D" w:rsidRPr="003D05CA" w:rsidRDefault="003D05CA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F197D" w:rsidRPr="003D05CA" w:rsidRDefault="003D05CA">
      <w:pPr>
        <w:tabs>
          <w:tab w:val="left" w:pos="4598"/>
        </w:tabs>
        <w:autoSpaceDE w:val="0"/>
        <w:autoSpaceDN w:val="0"/>
        <w:spacing w:before="670" w:after="0" w:line="262" w:lineRule="auto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казённое учреждение "Управление образованием Администрации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района"</w:t>
      </w:r>
    </w:p>
    <w:p w:rsidR="00DF197D" w:rsidRDefault="003D05CA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240"/>
        <w:gridCol w:w="4080"/>
      </w:tblGrid>
      <w:tr w:rsidR="00DF197D" w:rsidRPr="00FB53AF">
        <w:trPr>
          <w:trHeight w:hRule="exact" w:val="550"/>
        </w:trPr>
        <w:tc>
          <w:tcPr>
            <w:tcW w:w="4240" w:type="dxa"/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60" w:after="0" w:line="245" w:lineRule="auto"/>
              <w:ind w:left="167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Старший методист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60" w:after="0" w:line="245" w:lineRule="auto"/>
              <w:ind w:left="95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МБОУ </w:t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Еловской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СОШ</w:t>
            </w:r>
          </w:p>
        </w:tc>
      </w:tr>
    </w:tbl>
    <w:p w:rsidR="00DF197D" w:rsidRPr="003D05CA" w:rsidRDefault="00DF197D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700"/>
        <w:gridCol w:w="3500"/>
      </w:tblGrid>
      <w:tr w:rsidR="00DF197D" w:rsidRPr="00FB53AF">
        <w:trPr>
          <w:trHeight w:hRule="exact" w:val="958"/>
        </w:trPr>
        <w:tc>
          <w:tcPr>
            <w:tcW w:w="4700" w:type="dxa"/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60" w:after="0" w:line="230" w:lineRule="auto"/>
              <w:ind w:right="462"/>
              <w:jc w:val="right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______________Райская А.И.</w:t>
            </w:r>
          </w:p>
          <w:p w:rsidR="00DF197D" w:rsidRPr="003D05CA" w:rsidRDefault="003D05CA">
            <w:pPr>
              <w:autoSpaceDE w:val="0"/>
              <w:autoSpaceDN w:val="0"/>
              <w:spacing w:before="182" w:after="0" w:line="245" w:lineRule="auto"/>
              <w:ind w:left="1676" w:right="1440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60" w:after="0" w:line="286" w:lineRule="auto"/>
              <w:ind w:left="492" w:right="28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Адылова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Л.А. Приказ №01-05-176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DF197D" w:rsidRPr="003D05CA" w:rsidRDefault="003D05CA">
      <w:pPr>
        <w:autoSpaceDE w:val="0"/>
        <w:autoSpaceDN w:val="0"/>
        <w:spacing w:before="978" w:after="0" w:line="262" w:lineRule="auto"/>
        <w:ind w:left="3456" w:right="3744"/>
        <w:jc w:val="center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4708785)</w:t>
      </w:r>
    </w:p>
    <w:p w:rsidR="00DF197D" w:rsidRPr="003D05CA" w:rsidRDefault="003D05CA">
      <w:pPr>
        <w:autoSpaceDE w:val="0"/>
        <w:autoSpaceDN w:val="0"/>
        <w:spacing w:before="166" w:after="0" w:line="262" w:lineRule="auto"/>
        <w:ind w:left="4032" w:right="4032"/>
        <w:jc w:val="center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DF197D" w:rsidRPr="003D05CA" w:rsidRDefault="003D05CA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CC34B2">
        <w:rPr>
          <w:rFonts w:ascii="Times New Roman" w:eastAsia="Times New Roman" w:hAnsi="Times New Roman"/>
          <w:color w:val="000000"/>
          <w:sz w:val="24"/>
          <w:lang w:val="ru-RU"/>
        </w:rPr>
        <w:t xml:space="preserve">2022-2023 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DF197D" w:rsidRPr="003D05CA" w:rsidRDefault="003D05CA">
      <w:pPr>
        <w:autoSpaceDE w:val="0"/>
        <w:autoSpaceDN w:val="0"/>
        <w:spacing w:before="2112" w:after="0" w:line="262" w:lineRule="auto"/>
        <w:ind w:left="7256" w:right="144" w:hanging="1836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Эшенбрейнер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Лариса Ивановна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728" w:bottom="1440" w:left="924" w:header="720" w:footer="720" w:gutter="0"/>
          <w:cols w:space="720" w:equalWidth="0">
            <w:col w:w="10248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3D05CA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с. Еловое 2022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3D05CA">
      <w:pPr>
        <w:autoSpaceDE w:val="0"/>
        <w:autoSpaceDN w:val="0"/>
        <w:spacing w:after="0" w:line="230" w:lineRule="auto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F197D" w:rsidRPr="003D05CA" w:rsidRDefault="003D05CA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F197D" w:rsidRPr="003D05CA" w:rsidRDefault="003D05C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F197D" w:rsidRPr="003D05CA" w:rsidRDefault="003D05C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F197D" w:rsidRPr="003D05CA" w:rsidRDefault="003D05C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F197D" w:rsidRPr="003D05CA" w:rsidRDefault="003D05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F197D" w:rsidRPr="003D05CA" w:rsidRDefault="003D05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3D05CA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F197D" w:rsidRPr="003D05CA" w:rsidRDefault="003D05CA">
      <w:pPr>
        <w:autoSpaceDE w:val="0"/>
        <w:autoSpaceDN w:val="0"/>
        <w:spacing w:before="70" w:after="0"/>
        <w:ind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F197D" w:rsidRPr="003D05CA" w:rsidRDefault="003D05C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F197D" w:rsidRPr="003D05CA" w:rsidRDefault="003D05C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66" w:line="220" w:lineRule="exact"/>
        <w:rPr>
          <w:lang w:val="ru-RU"/>
        </w:rPr>
      </w:pPr>
    </w:p>
    <w:p w:rsidR="00DF197D" w:rsidRPr="003D05CA" w:rsidRDefault="003D05C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F197D" w:rsidRPr="003D05CA" w:rsidRDefault="003D05C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3D05CA">
      <w:pPr>
        <w:autoSpaceDE w:val="0"/>
        <w:autoSpaceDN w:val="0"/>
        <w:spacing w:after="0" w:line="230" w:lineRule="auto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F197D" w:rsidRPr="003D05CA" w:rsidRDefault="003D05CA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F197D" w:rsidRPr="003D05CA" w:rsidRDefault="003D05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DF197D" w:rsidRPr="003D05CA" w:rsidRDefault="003D05C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DF197D" w:rsidRPr="003D05CA" w:rsidRDefault="003D05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F197D" w:rsidRPr="003D05CA" w:rsidRDefault="003D05C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F197D" w:rsidRPr="003D05CA" w:rsidRDefault="003D05C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F197D" w:rsidRPr="003D05CA" w:rsidRDefault="003D05C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DF197D" w:rsidRPr="003D05CA" w:rsidRDefault="003D05CA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F197D" w:rsidRPr="003D05CA" w:rsidRDefault="003D05C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F197D" w:rsidRPr="003D05CA" w:rsidRDefault="003D05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DF197D" w:rsidRPr="003D05CA" w:rsidRDefault="003D05CA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F197D" w:rsidRPr="003D05CA" w:rsidRDefault="003D05C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F197D" w:rsidRPr="003D05CA" w:rsidRDefault="003D05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F197D" w:rsidRPr="003D05CA" w:rsidRDefault="003D05CA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66" w:line="220" w:lineRule="exact"/>
        <w:rPr>
          <w:lang w:val="ru-RU"/>
        </w:rPr>
      </w:pPr>
    </w:p>
    <w:p w:rsidR="00DF197D" w:rsidRPr="003D05CA" w:rsidRDefault="003D05CA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F197D" w:rsidRPr="003D05CA" w:rsidRDefault="003D05CA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3D05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3D05C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DF197D" w:rsidRPr="003D05CA" w:rsidRDefault="003D05C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66" w:line="220" w:lineRule="exact"/>
        <w:rPr>
          <w:lang w:val="ru-RU"/>
        </w:rPr>
      </w:pPr>
    </w:p>
    <w:p w:rsidR="00DF197D" w:rsidRPr="003D05CA" w:rsidRDefault="003D05CA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F197D" w:rsidRPr="003D05CA" w:rsidRDefault="003D05C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F197D" w:rsidRPr="003D05CA" w:rsidRDefault="003D05C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3D05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3D05C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3D05CA">
        <w:rPr>
          <w:lang w:val="ru-RU"/>
        </w:rPr>
        <w:br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3D05CA">
        <w:rPr>
          <w:lang w:val="ru-RU"/>
        </w:rPr>
        <w:br/>
      </w:r>
      <w:r w:rsidRPr="003D05CA">
        <w:rPr>
          <w:lang w:val="ru-RU"/>
        </w:rPr>
        <w:tab/>
      </w:r>
      <w:r w:rsidRPr="003D05CA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64" w:line="220" w:lineRule="exact"/>
        <w:rPr>
          <w:lang w:val="ru-RU"/>
        </w:rPr>
      </w:pPr>
    </w:p>
    <w:p w:rsidR="00DF197D" w:rsidRDefault="003D05C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10"/>
        <w:gridCol w:w="528"/>
        <w:gridCol w:w="1104"/>
        <w:gridCol w:w="1142"/>
        <w:gridCol w:w="864"/>
        <w:gridCol w:w="3626"/>
        <w:gridCol w:w="1236"/>
        <w:gridCol w:w="3424"/>
      </w:tblGrid>
      <w:tr w:rsidR="00DF197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F197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7D" w:rsidRDefault="00DF19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7D" w:rsidRDefault="00DF197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7D" w:rsidRDefault="00DF19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7D" w:rsidRDefault="00DF19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197D" w:rsidRDefault="00DF197D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197D" w:rsidRDefault="00DF197D"/>
        </w:tc>
      </w:tr>
      <w:tr w:rsidR="00DF197D" w:rsidRPr="00FB53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DF19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https://resh.edu.ru/subject/lesson/5363/start/167842/</w:t>
            </w:r>
          </w:p>
        </w:tc>
      </w:tr>
      <w:tr w:rsidR="00DF19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09.09.2022 16.09.2022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https://resh.edu.ru/subject/lesson/5093/start/167863/</w:t>
            </w:r>
          </w:p>
        </w:tc>
      </w:tr>
      <w:tr w:rsidR="00DF197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Подготовка к работе. Рабочее место, его организация в зависимости от вида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https://resh.edu.ru/subject/lesson/5365/start/167915/</w:t>
            </w:r>
          </w:p>
        </w:tc>
      </w:tr>
      <w:tr w:rsidR="00DF197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DF197D" w:rsidRPr="003D05CA" w:rsidRDefault="003D05C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изучаемыми материалами и производствами.</w:t>
            </w:r>
          </w:p>
          <w:p w:rsidR="00DF197D" w:rsidRDefault="003D05CA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материалов при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изготовлении изделий, предметов быта и др.</w:t>
            </w:r>
          </w:p>
          <w:p w:rsidR="00DF197D" w:rsidRPr="003D05CA" w:rsidRDefault="003D05C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профессий;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изготовления изделий, выделять детали изделия, основу,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способ изготовления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DF19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DF197D">
        <w:trPr>
          <w:trHeight w:hRule="exact" w:val="34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DF197D"/>
        </w:tc>
      </w:tr>
      <w:tr w:rsidR="00DF197D" w:rsidRPr="00FB53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DF197D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</w:t>
            </w: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выполнения изделия контролировать и при необходимости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убирать рабочее место;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DF197D" w:rsidRDefault="00DF197D">
      <w:pPr>
        <w:autoSpaceDE w:val="0"/>
        <w:autoSpaceDN w:val="0"/>
        <w:spacing w:after="0" w:line="14" w:lineRule="exact"/>
      </w:pPr>
    </w:p>
    <w:p w:rsidR="00DF197D" w:rsidRDefault="00DF197D">
      <w:pPr>
        <w:sectPr w:rsidR="00DF197D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197D" w:rsidRDefault="00DF19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10"/>
        <w:gridCol w:w="528"/>
        <w:gridCol w:w="1104"/>
        <w:gridCol w:w="1142"/>
        <w:gridCol w:w="864"/>
        <w:gridCol w:w="3626"/>
        <w:gridCol w:w="1236"/>
        <w:gridCol w:w="3424"/>
      </w:tblGrid>
      <w:tr w:rsidR="00DF197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формообразование деталей, сборка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инструментами и приспособлениями;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F197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ножницами, клеем;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(линейка, карандаш, ножницы, шаблон и др.),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F197D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прочность); определять виды бумаги по цвету, толщине, прочности.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r w:rsidRPr="003D05CA">
              <w:rPr>
                <w:lang w:val="ru-RU"/>
              </w:rPr>
              <w:br/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F197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12.11.2022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изделия, обсуждать варианты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изделия, выполнять основные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ручной обработки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материалов: разметку деталей, выделение деталей, формообразование деталей, сборку изделия 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отделку изделия или его деталей по заданному образцу;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F197D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50" w:lineRule="auto"/>
              <w:ind w:left="72"/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прочность); определять виды бумаги по цвету, толщине, прочности.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r w:rsidRPr="003D05CA">
              <w:rPr>
                <w:lang w:val="ru-RU"/>
              </w:rPr>
              <w:br/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DF197D" w:rsidRDefault="00DF197D">
      <w:pPr>
        <w:autoSpaceDE w:val="0"/>
        <w:autoSpaceDN w:val="0"/>
        <w:spacing w:after="0" w:line="14" w:lineRule="exact"/>
      </w:pPr>
    </w:p>
    <w:p w:rsidR="00DF197D" w:rsidRDefault="00DF197D">
      <w:pPr>
        <w:sectPr w:rsidR="00DF197D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197D" w:rsidRDefault="00DF19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10"/>
        <w:gridCol w:w="528"/>
        <w:gridCol w:w="1104"/>
        <w:gridCol w:w="1142"/>
        <w:gridCol w:w="864"/>
        <w:gridCol w:w="3626"/>
        <w:gridCol w:w="1236"/>
        <w:gridCol w:w="3424"/>
      </w:tblGrid>
      <w:tr w:rsidR="00DF197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прочность); определять виды бумаги по цвету, толщине, прочности.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r w:rsidRPr="003D05CA">
              <w:rPr>
                <w:lang w:val="ru-RU"/>
              </w:rPr>
              <w:br/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F197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и способов обработки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80" w:after="0" w:line="245" w:lineRule="auto"/>
              <w:ind w:left="72" w:right="86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F197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бумаги. Их общие свойства. Простейшие способы обработки бумаги различных видов: сгибание и складывание, </w:t>
            </w:r>
            <w:r w:rsidRPr="003D05CA">
              <w:rPr>
                <w:lang w:val="ru-RU"/>
              </w:rPr>
              <w:br/>
            </w:r>
            <w:proofErr w:type="spellStart"/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</w:t>
            </w: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выполнения изделия контролировать и при необходимости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убирать рабочее место;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F197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7" w:lineRule="auto"/>
              <w:ind w:left="72"/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них: разметка на глаз, отделение части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gramStart"/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природные материалы по их видам (листья, ветки, камни и др.);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свой выбор природного материала для выполнения изделий;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изделие с опорой на рисунки и подписи к ним;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средства художественной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практические работы с природными материалами (засушенные листья и др.);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композиции;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DF197D" w:rsidRDefault="00DF197D">
      <w:pPr>
        <w:autoSpaceDE w:val="0"/>
        <w:autoSpaceDN w:val="0"/>
        <w:spacing w:after="0" w:line="14" w:lineRule="exact"/>
      </w:pPr>
    </w:p>
    <w:p w:rsidR="00DF197D" w:rsidRDefault="00DF197D">
      <w:pPr>
        <w:sectPr w:rsidR="00DF197D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197D" w:rsidRDefault="00DF19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10"/>
        <w:gridCol w:w="528"/>
        <w:gridCol w:w="1104"/>
        <w:gridCol w:w="1142"/>
        <w:gridCol w:w="864"/>
        <w:gridCol w:w="3626"/>
        <w:gridCol w:w="1236"/>
        <w:gridCol w:w="3424"/>
      </w:tblGrid>
      <w:tr w:rsidR="00DF197D" w:rsidRPr="00FB53A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общие свойства нескольких видов тканей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прочность), сравнивать виды тканей между собой и с бумагой;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лицевую и изнаночную стороны ткани; Выбирать виды ниток в зависимости от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выполняемых работ и назначения;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D05CA">
              <w:rPr>
                <w:lang w:val="ru-RU"/>
              </w:rPr>
              <w:br/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F197D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иглой и др.;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(игла, ножницы, напёрсток, булавка, пяльцы),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иглу, булавки, ножницы;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в конструкциях, применять правила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хранения игл и булавок;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 иглой и булавками;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завязывание узелка, использование приёмов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отмеривания нитки для шитья, вдевание нитки в иглу;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«игла — швейный </w:t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инструмент»</w:t>
            </w: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швейные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приспособления», «строчка», «стежок», понимать назначение иглы;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34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DF197D"/>
        </w:tc>
      </w:tr>
      <w:tr w:rsidR="00DF19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DF197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(пластические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10.02.2023 03.03.2023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F197D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детали и части изделия, их взаимном расположении в общей конструкции;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изделий, выделять основные и дополнительные детали конструкции, называть их форму и способ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 анализировать конструкцию изделия по рисунку, фотографии, схеме;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</w:tbl>
    <w:p w:rsidR="00DF197D" w:rsidRDefault="00DF197D">
      <w:pPr>
        <w:autoSpaceDE w:val="0"/>
        <w:autoSpaceDN w:val="0"/>
        <w:spacing w:after="0" w:line="14" w:lineRule="exact"/>
      </w:pPr>
    </w:p>
    <w:p w:rsidR="00DF197D" w:rsidRDefault="00DF197D">
      <w:pPr>
        <w:sectPr w:rsidR="00DF197D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197D" w:rsidRDefault="00DF19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10"/>
        <w:gridCol w:w="528"/>
        <w:gridCol w:w="1104"/>
        <w:gridCol w:w="1142"/>
        <w:gridCol w:w="864"/>
        <w:gridCol w:w="3626"/>
        <w:gridCol w:w="1236"/>
        <w:gridCol w:w="3424"/>
      </w:tblGrid>
      <w:tr w:rsidR="00DF19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17.03.2023 31.03.2023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DF197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конструкции образцов изделий, изготовление изделий по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детали и части изделия, их взаимном расположении в общей конструкции;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конструкции образцов изделий, выделять основные и дополнительные детали конструкции, называть их форму и способ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 анализировать конструкцию изделия по рисунку, фотографии, схеме;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DF197D">
        <w:trPr>
          <w:trHeight w:hRule="exact" w:val="12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DF197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21.04.2023 28.04.2023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D05CA">
              <w:rPr>
                <w:lang w:val="ru-RU"/>
              </w:rPr>
              <w:br/>
            </w:r>
            <w:proofErr w:type="spell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DF197D">
        <w:trPr>
          <w:trHeight w:hRule="exact" w:val="34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DF197D"/>
        </w:tc>
      </w:tr>
      <w:tr w:rsidR="00DF19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F19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670"/>
              <w:jc w:val="both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материалы,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представленные учителем на информационных носителях;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</w:t>
            </w:r>
          </w:p>
        </w:tc>
      </w:tr>
      <w:tr w:rsidR="00DF19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</w:t>
            </w:r>
            <w:r w:rsidRPr="003D05CA">
              <w:rPr>
                <w:lang w:val="ru-RU"/>
              </w:rPr>
              <w:br/>
            </w: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(например, перевод текстовой информации в 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https://resh.edu.ru/subject/lesson/4231/start/170953/</w:t>
            </w:r>
          </w:p>
        </w:tc>
      </w:tr>
      <w:tr w:rsidR="00DF197D">
        <w:trPr>
          <w:trHeight w:hRule="exact" w:val="34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DF197D"/>
        </w:tc>
      </w:tr>
      <w:tr w:rsidR="00DF197D">
        <w:trPr>
          <w:trHeight w:hRule="exact" w:val="520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Pr="003D05CA" w:rsidRDefault="003D05CA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3D05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3D05C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197D" w:rsidRDefault="00DF197D"/>
        </w:tc>
      </w:tr>
    </w:tbl>
    <w:p w:rsidR="00DF197D" w:rsidRDefault="00DF197D">
      <w:pPr>
        <w:autoSpaceDE w:val="0"/>
        <w:autoSpaceDN w:val="0"/>
        <w:spacing w:after="0" w:line="14" w:lineRule="exact"/>
      </w:pPr>
    </w:p>
    <w:p w:rsidR="00DF197D" w:rsidRDefault="00DF197D">
      <w:pPr>
        <w:sectPr w:rsidR="00DF197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F197D" w:rsidRDefault="00DF197D">
      <w:pPr>
        <w:autoSpaceDE w:val="0"/>
        <w:autoSpaceDN w:val="0"/>
        <w:spacing w:after="0" w:line="14" w:lineRule="exact"/>
      </w:pPr>
    </w:p>
    <w:p w:rsidR="003D05CA" w:rsidRDefault="003D05CA"/>
    <w:p w:rsidR="003D05CA" w:rsidRDefault="003D05CA" w:rsidP="003D05CA">
      <w:pPr>
        <w:autoSpaceDE w:val="0"/>
        <w:autoSpaceDN w:val="0"/>
        <w:spacing w:after="78" w:line="220" w:lineRule="exact"/>
      </w:pPr>
      <w:r>
        <w:tab/>
      </w:r>
    </w:p>
    <w:p w:rsidR="003D05CA" w:rsidRDefault="003D05CA" w:rsidP="003D05C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05CA" w:rsidTr="003D05C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D05CA" w:rsidTr="003D05C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Default="003D05CA" w:rsidP="003D05C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Default="003D05CA" w:rsidP="003D05C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Default="003D05CA" w:rsidP="003D05C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Default="003D05CA" w:rsidP="003D05CA"/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Рукотворный и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природный  мир города и села (Урок-экскурсия)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земле, на воде и в воздухе (Урок-игра)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100" w:after="0" w:line="271" w:lineRule="auto"/>
              <w:ind w:left="72" w:right="536"/>
              <w:jc w:val="both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 (Урок-экскурсия)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  и фантазии (Урок-экскурсия)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Семена и фантазии. (Урок-экскурсия)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 из листьев. Что такое орнамент?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материалы. Как их соединить?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море. Какие цвета и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у морских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обитателей?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RPr="00FB53AF" w:rsidTr="003D05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Аквариум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040C0">
              <w:rPr>
                <w:lang w:val="ru-RU"/>
              </w:rPr>
              <w:br/>
            </w:r>
            <w:proofErr w:type="spellStart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D05CA" w:rsidTr="003D05C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Мастерская Деда Мороза и Снегурочки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D05CA" w:rsidP="00310C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05CA" w:rsidRDefault="003D05CA" w:rsidP="003D05CA">
      <w:pPr>
        <w:autoSpaceDE w:val="0"/>
        <w:autoSpaceDN w:val="0"/>
        <w:spacing w:after="0" w:line="14" w:lineRule="exact"/>
      </w:pPr>
    </w:p>
    <w:p w:rsidR="003D05CA" w:rsidRDefault="003D05CA" w:rsidP="003D05CA">
      <w:pPr>
        <w:sectPr w:rsidR="003D05CA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05CA" w:rsidRDefault="003D05CA" w:rsidP="003D05CA">
      <w:pPr>
        <w:autoSpaceDE w:val="0"/>
        <w:autoSpaceDN w:val="0"/>
        <w:spacing w:after="66" w:line="220" w:lineRule="exact"/>
      </w:pPr>
    </w:p>
    <w:tbl>
      <w:tblPr>
        <w:tblW w:w="1034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326"/>
        <w:gridCol w:w="1275"/>
        <w:gridCol w:w="1418"/>
        <w:gridCol w:w="2126"/>
      </w:tblGrid>
      <w:tr w:rsidR="003D05CA" w:rsidRPr="00FB53AF" w:rsidTr="003D05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 Скоро Новый 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8040C0" w:rsidRDefault="003D05CA" w:rsidP="00310C61">
            <w:pPr>
              <w:autoSpaceDE w:val="0"/>
              <w:autoSpaceDN w:val="0"/>
              <w:spacing w:before="98"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040C0">
              <w:rPr>
                <w:lang w:val="ru-RU"/>
              </w:rPr>
              <w:br/>
            </w:r>
            <w:proofErr w:type="spellStart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Бумага. Какие у неё есть секреты?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 и картон. Какие секреты у картона?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71" w:lineRule="auto"/>
              <w:ind w:left="72"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Обитатели пруда. Какие секреты у оригами?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зоопарка. Одна основа, а сколько фигурок?</w:t>
            </w:r>
          </w:p>
          <w:p w:rsidR="003D05CA" w:rsidRDefault="003D05CA" w:rsidP="003D05C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армия родная. Подарок защитнику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Ножницы. Что ты о них знаешь?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Шаблон. Для чего он нужен?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Аппликация«Праздник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Весенний праздник 8 марта. Как сделать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подарок-портрет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D05CA" w:rsidRDefault="003D05CA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Бабочки. Как изготовить их из листа бумаги?</w:t>
            </w:r>
          </w:p>
          <w:p w:rsidR="003D05CA" w:rsidRDefault="003D05CA" w:rsidP="003D05CA">
            <w:pPr>
              <w:autoSpaceDE w:val="0"/>
              <w:autoSpaceDN w:val="0"/>
              <w:spacing w:before="72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бабочки«гармошкой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10C61" w:rsidRDefault="00310C61" w:rsidP="00310C61">
            <w:pPr>
              <w:autoSpaceDE w:val="0"/>
              <w:autoSpaceDN w:val="0"/>
              <w:spacing w:before="100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10C61" w:rsidRDefault="00310C61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весны. Какие краски у весны?</w:t>
            </w:r>
          </w:p>
          <w:p w:rsidR="003D05CA" w:rsidRDefault="003D05CA" w:rsidP="003D05CA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Подснежник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10C61" w:rsidRDefault="00310C61" w:rsidP="00310C61">
            <w:pPr>
              <w:autoSpaceDE w:val="0"/>
              <w:autoSpaceDN w:val="0"/>
              <w:spacing w:before="98" w:after="0" w:line="262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Настроение весны. Что такое колорит?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Рамка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CA" w:rsidRPr="00310C61" w:rsidRDefault="00310C61" w:rsidP="00310C6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D05CA" w:rsidRDefault="003D05CA" w:rsidP="003D05CA">
      <w:pPr>
        <w:autoSpaceDE w:val="0"/>
        <w:autoSpaceDN w:val="0"/>
        <w:spacing w:after="0" w:line="14" w:lineRule="exact"/>
      </w:pPr>
    </w:p>
    <w:p w:rsidR="003D05CA" w:rsidRDefault="003D05CA" w:rsidP="003D05CA">
      <w:pPr>
        <w:sectPr w:rsidR="003D05CA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05CA" w:rsidRDefault="003D05CA" w:rsidP="003D05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D05CA" w:rsidRPr="00FB53AF" w:rsidTr="003D05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и традиции весны. Какие они?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10C61" w:rsidP="003D05C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040C0">
              <w:rPr>
                <w:lang w:val="ru-RU"/>
              </w:rPr>
              <w:br/>
            </w:r>
            <w:proofErr w:type="spellStart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D05CA" w:rsidTr="003D05C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тканей. Для чего нужны ткани?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10C61" w:rsidP="003D05C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/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Игла труженица. Что умеет игла?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Секреты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10C61" w:rsidP="003D05C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Вышивка. Для чего она нужна.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Закладка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салфетка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10C61" w:rsidP="003D05C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Прямая строчка и </w:t>
            </w:r>
            <w:r w:rsidRPr="008040C0">
              <w:rPr>
                <w:lang w:val="ru-RU"/>
              </w:rPr>
              <w:br/>
            </w: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перевивы. Для чего они нужны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10C61" w:rsidP="003D05C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310C61" w:rsidRDefault="00310C61" w:rsidP="003D05C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D05CA" w:rsidTr="003D05C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Pr="008040C0" w:rsidRDefault="003D05CA" w:rsidP="003D0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040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05CA" w:rsidRDefault="003D05CA" w:rsidP="003D05CA"/>
        </w:tc>
      </w:tr>
    </w:tbl>
    <w:p w:rsidR="003D05CA" w:rsidRDefault="003D05CA" w:rsidP="003D05CA">
      <w:pPr>
        <w:autoSpaceDE w:val="0"/>
        <w:autoSpaceDN w:val="0"/>
        <w:spacing w:after="0" w:line="14" w:lineRule="exact"/>
      </w:pPr>
    </w:p>
    <w:p w:rsidR="003D05CA" w:rsidRDefault="003D05CA" w:rsidP="003D05CA">
      <w:pPr>
        <w:sectPr w:rsidR="003D05C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05CA" w:rsidRDefault="003D05CA" w:rsidP="003D05CA">
      <w:pPr>
        <w:autoSpaceDE w:val="0"/>
        <w:autoSpaceDN w:val="0"/>
        <w:spacing w:after="78" w:line="220" w:lineRule="exact"/>
      </w:pPr>
    </w:p>
    <w:p w:rsidR="003D05CA" w:rsidRDefault="003D05CA" w:rsidP="003D05C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D05CA" w:rsidRDefault="003D05CA" w:rsidP="003D05CA">
      <w:pPr>
        <w:autoSpaceDE w:val="0"/>
        <w:autoSpaceDN w:val="0"/>
        <w:spacing w:before="346" w:after="0" w:line="30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40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040C0">
        <w:rPr>
          <w:lang w:val="ru-RU"/>
        </w:rPr>
        <w:br/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</w:t>
      </w:r>
    </w:p>
    <w:p w:rsidR="00FB53AF" w:rsidRPr="008040C0" w:rsidRDefault="00FB53AF" w:rsidP="003D05CA">
      <w:pPr>
        <w:autoSpaceDE w:val="0"/>
        <w:autoSpaceDN w:val="0"/>
        <w:spacing w:before="346" w:after="0" w:line="300" w:lineRule="auto"/>
        <w:rPr>
          <w:lang w:val="ru-RU"/>
        </w:rPr>
      </w:pPr>
      <w:bookmarkStart w:id="0" w:name="_GoBack"/>
      <w:bookmarkEnd w:id="0"/>
    </w:p>
    <w:p w:rsidR="003D05CA" w:rsidRPr="008040C0" w:rsidRDefault="003D05CA" w:rsidP="003D05CA">
      <w:pPr>
        <w:autoSpaceDE w:val="0"/>
        <w:autoSpaceDN w:val="0"/>
        <w:spacing w:before="262" w:after="0" w:line="302" w:lineRule="auto"/>
        <w:ind w:right="432"/>
        <w:rPr>
          <w:lang w:val="ru-RU"/>
        </w:rPr>
      </w:pPr>
      <w:r w:rsidRPr="008040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040C0">
        <w:rPr>
          <w:lang w:val="ru-RU"/>
        </w:rPr>
        <w:br/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с поурочными разработками по технологии 1 класс УМК "Школа России"</w:t>
      </w:r>
    </w:p>
    <w:p w:rsidR="003D05CA" w:rsidRPr="008040C0" w:rsidRDefault="003D05CA" w:rsidP="003D05CA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8040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 xml:space="preserve"> - Интернет для детей. Каталог детских ресурсов; </w:t>
      </w:r>
      <w:r w:rsidRPr="008040C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040C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kopilkaurokov</w:t>
      </w:r>
      <w:proofErr w:type="spellEnd"/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40C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D05CA" w:rsidRPr="003D05CA" w:rsidRDefault="003D05CA" w:rsidP="003D05CA">
      <w:pPr>
        <w:tabs>
          <w:tab w:val="left" w:pos="1125"/>
        </w:tabs>
        <w:rPr>
          <w:lang w:val="ru-RU"/>
        </w:rPr>
      </w:pPr>
    </w:p>
    <w:p w:rsidR="003D05CA" w:rsidRPr="003D05CA" w:rsidRDefault="003D05CA" w:rsidP="003D05CA">
      <w:pPr>
        <w:rPr>
          <w:lang w:val="ru-RU"/>
        </w:rPr>
      </w:pPr>
    </w:p>
    <w:p w:rsidR="00DF197D" w:rsidRPr="003D05CA" w:rsidRDefault="00DF197D" w:rsidP="003D05CA">
      <w:pPr>
        <w:rPr>
          <w:lang w:val="ru-RU"/>
        </w:rPr>
        <w:sectPr w:rsidR="00DF197D" w:rsidRPr="003D05CA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66" w:line="220" w:lineRule="exact"/>
        <w:rPr>
          <w:lang w:val="ru-RU"/>
        </w:rPr>
      </w:pPr>
    </w:p>
    <w:p w:rsidR="00DF197D" w:rsidRPr="003D05CA" w:rsidRDefault="00DF197D">
      <w:pPr>
        <w:autoSpaceDE w:val="0"/>
        <w:autoSpaceDN w:val="0"/>
        <w:spacing w:after="0" w:line="14" w:lineRule="exact"/>
        <w:rPr>
          <w:lang w:val="ru-RU"/>
        </w:rPr>
      </w:pP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197D" w:rsidRPr="003D05CA" w:rsidRDefault="00DF197D">
      <w:pPr>
        <w:autoSpaceDE w:val="0"/>
        <w:autoSpaceDN w:val="0"/>
        <w:spacing w:after="78" w:line="220" w:lineRule="exact"/>
        <w:rPr>
          <w:lang w:val="ru-RU"/>
        </w:rPr>
      </w:pPr>
    </w:p>
    <w:p w:rsidR="00DF197D" w:rsidRPr="003D05CA" w:rsidRDefault="00DF197D">
      <w:pPr>
        <w:rPr>
          <w:lang w:val="ru-RU"/>
        </w:rPr>
        <w:sectPr w:rsidR="00DF197D" w:rsidRPr="003D05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05CA" w:rsidRPr="003D05CA" w:rsidRDefault="003D05CA">
      <w:pPr>
        <w:rPr>
          <w:lang w:val="ru-RU"/>
        </w:rPr>
      </w:pPr>
    </w:p>
    <w:sectPr w:rsidR="003D05CA" w:rsidRPr="003D05C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10C61"/>
    <w:rsid w:val="00326F90"/>
    <w:rsid w:val="003D05CA"/>
    <w:rsid w:val="00AA1D8D"/>
    <w:rsid w:val="00B47730"/>
    <w:rsid w:val="00CB0664"/>
    <w:rsid w:val="00CC34B2"/>
    <w:rsid w:val="00DF197D"/>
    <w:rsid w:val="00FB53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F436E-7E28-403C-BBC8-5BCD29B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5915</Words>
  <Characters>33719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Лариса Ивановна</cp:lastModifiedBy>
  <cp:revision>4</cp:revision>
  <dcterms:created xsi:type="dcterms:W3CDTF">2013-12-23T23:15:00Z</dcterms:created>
  <dcterms:modified xsi:type="dcterms:W3CDTF">2022-09-18T08:20:00Z</dcterms:modified>
  <cp:category/>
</cp:coreProperties>
</file>