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13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Красноярского края</w:t>
      </w:r>
    </w:p>
    <w:p>
      <w:pPr>
        <w:autoSpaceDN w:val="0"/>
        <w:autoSpaceDE w:val="0"/>
        <w:widowControl/>
        <w:spacing w:line="230" w:lineRule="auto" w:before="670" w:after="0"/>
        <w:ind w:left="75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МКУ "Управление образованием администрации Емельяновского района"</w:t>
      </w:r>
    </w:p>
    <w:p>
      <w:pPr>
        <w:autoSpaceDN w:val="0"/>
        <w:autoSpaceDE w:val="0"/>
        <w:widowControl/>
        <w:spacing w:line="230" w:lineRule="auto" w:before="670" w:after="1376"/>
        <w:ind w:left="0" w:right="38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Еловская СОШ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2"/>
        <w:gridCol w:w="4792"/>
      </w:tblGrid>
      <w:tr>
        <w:trPr>
          <w:trHeight w:hRule="exact" w:val="550"/>
        </w:trPr>
        <w:tc>
          <w:tcPr>
            <w:tcW w:type="dxa" w:w="40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Старший методист 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912" w:right="14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Директор МБОУ Еловская СОШ 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2"/>
        <w:gridCol w:w="4792"/>
      </w:tblGrid>
      <w:tr>
        <w:trPr>
          <w:trHeight w:hRule="exact" w:val="958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Райская А.И. </w:t>
            </w:r>
          </w:p>
          <w:p>
            <w:pPr>
              <w:autoSpaceDN w:val="0"/>
              <w:autoSpaceDE w:val="0"/>
              <w:widowControl/>
              <w:spacing w:line="245" w:lineRule="auto" w:before="182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 2022 г.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6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Адылова Л. А/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№01-05-176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4419422)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Неволина Елена Геннадьевна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autoSpaceDN w:val="0"/>
        <w:autoSpaceDE w:val="0"/>
        <w:widowControl/>
        <w:spacing w:line="230" w:lineRule="auto" w:before="2830" w:after="0"/>
        <w:ind w:left="2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Емельяновский район, село Еловое 2022-2023</w:t>
      </w:r>
    </w:p>
    <w:p>
      <w:pPr>
        <w:sectPr>
          <w:pgSz w:w="11900" w:h="16840"/>
          <w:pgMar w:top="298" w:right="876" w:bottom="398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(Приказ Минпросвещения России от 31 05 2021 г № 287, зарегистрирован Министерством юстиции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Российской Федерации 05 07 2021 г , рег номер — 64101) (далее — ФГОС ООО),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русского языка и литературы в Российской Федерации (утверждена распоряжением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Правительства Российской Федерации от 9 апреля 2016 г № 637-р), Примерной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воспитания, с учётом распределённых по классам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образовательной программы основного общего образования. 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в основной общеобразовательной школе с учётом методических традиций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 курса   русского   языка,   реализованных в большей части входящих в Федеральный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перечень УМК по русскому языку.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«РУССКИЙ ЯЗЫК»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России, национальный язык русского народа. Как государственный язык и язык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Высокая функциональная значимость русского языка и выполнение им функций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языка межнационального общения важны для каждого жителя России, независимо от места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проживания и этнической принадлежности Знание русского языка и владение им в разных формах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существования и функциональных разновидностях, понимание его стилистических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выразительных возможностей, умение правильно и эффективно использовать русский язык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сферах и ситуациях общения определяют успешность социализации личности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>
      <w:pPr>
        <w:autoSpaceDN w:val="0"/>
        <w:autoSpaceDE w:val="0"/>
        <w:widowControl/>
        <w:spacing w:line="276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язык, выполняя свои базовые функции общения и выражения мысли,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межличностное и социальное взаимодействие людей, участвует в формировании сознания,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самосознания и мировоззрения личности, является важнейшим средством хранения и передачи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культурных традиций, истории русского и других народов России.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русскому языку в школе направлено на совершенствование нравственной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мышления, памяти и воображения, навыков самостоятельной учебной деятельности,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самообразования.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русскому языку ориентировано также на развитие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грамотности как интегративного умения человека читать, понимать тексты, использовать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текстов разных форматов, оценивать её, размышлять о ней, чтобы достигать своих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целей, расширять свои знания и возможности, участвовать в социальной жизни. Речевая и текстовая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является системообразующей доминантой школьного курса русского языка.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Соответствующие умения и навыки представлены в перечне метапредметных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обучения, в содержании обучения (разделы «Язык и речь», «Текст», «Функциональные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разновидности языка»).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«РУССКИЙ ЯЗЫК»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>
      <w:pPr>
        <w:sectPr>
          <w:pgSz w:w="11900" w:h="16840"/>
          <w:pgMar w:top="298" w:right="650" w:bottom="428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языку как государственному языку Российской Федерации и языку межнационального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сознательного отношения к языку как к общероссийской ценности, форме выражения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хранения духовного богатства русского и других народов России, как к средству общения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социальных взаимоотношений, инструментом преобразования мира;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стилистических ресурсах русского языка; практическое овладение нормами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речевого этикета; обогащение активного и потенциального словарного запаса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орфографической и пунктуационной грамотности; воспитание стремления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речевому самосовершенствованию;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межличностного и межкультурного общения; овладение русским языком как средством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различной информации, в том числе знаний по разным учебным предметам;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умений сравнения, анализа, синтеза, абстрагирования, обобщения, классификации, установления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преобразовывать необходимую информацию, интерпретировать, понимать и использовать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форматов (сплошной, несплошной текст, инфографика и др.); освоение стратегий и тактик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информационно-смысловой переработки текста, овладение способами понимания текста,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назначения, общего смысла, коммуникативного намерения автора; логической структуры,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«РУССКИЙ ЯЗЫК»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«Русский язык» входит в  предметную  область 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литература» и является обязательным для  изучения.</w:t>
      </w:r>
    </w:p>
    <w:p>
      <w:pPr>
        <w:autoSpaceDN w:val="0"/>
        <w:autoSpaceDE w:val="0"/>
        <w:widowControl/>
        <w:spacing w:line="271" w:lineRule="auto" w:before="72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«Русский язык», представленное в рабочей программе,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соответствует ФГОС ООО, Примерной основной образовательной программе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русского языка в 5 классе отводится  - 170 ч. (5 часов в неделю).</w:t>
      </w:r>
    </w:p>
    <w:p>
      <w:pPr>
        <w:sectPr>
          <w:pgSz w:w="11900" w:h="16840"/>
          <w:pgMar w:top="298" w:right="702" w:bottom="1440" w:left="666" w:header="720" w:footer="720" w:gutter="0"/>
          <w:cols w:space="720" w:num="1" w:equalWidth="0"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180" w:right="56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Богатство и выразительность русского языка.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Лингвистика как наука о языке.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разделы лингвистики.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 и речь.Речь устная и письменная, монологическая и диалогическая, полилог.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речевой деятельности (говорение, слушание, чтение, письмо), их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Создание устных монологических высказываний на основе жизненных наблюдений, чтения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учебной, художественной и научно-популярной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Устный пересказ прочитанного или прослушанного текста, в том числе с изменением лица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рассказчика.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Участие в диалоге на лингвистические темы (в рамках изученного) и темы на основе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Речевые формулы приветствия, прощания, просьбы, благодарности.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Сочинения различных видов с опорой на жизненный и читательский опыт, сюжетную картину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том числе сочинения-миниатюры).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аудирования: выборочное, ознакомительное, детальное.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чтения: изучающее, ознакомительное, просмотровое, поисковое.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и его основные признаки. Тема и главная мысль текста. Микротема текста. Ключевые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Функционально-смысловые типы речи: описание, повествование, рассуждение; их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Композиционная структура текста. Абзац как средство членения текста на композиционно-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смысловые части.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связи предложений и частей текста: формы слова, однокоренные слова, синонимы,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антонимы, личные местоимения, повтор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Повествование как тип речи. Рассказ.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Смысловой анализ текста: его композиционных особенностей, микротем и абзацев,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 связи предложений в тексте; использование языковых средств выразительности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Подробное, выборочное и сжатое изложение содержания прочитанного или прослушанного текста.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Изложение содержания текста с изменением лица рассказчика.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Информационная переработка текста: простой и сложный план текста.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функциональных разновидностях языка (о разговорной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функциональных стилях, языке художественной литературы).</w:t>
      </w:r>
    </w:p>
    <w:p>
      <w:pPr>
        <w:autoSpaceDN w:val="0"/>
        <w:autoSpaceDE w:val="0"/>
        <w:widowControl/>
        <w:spacing w:line="271" w:lineRule="auto" w:before="19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Фонетика и графика как разделы лингвистики.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 как единица языка. Смыслоразличительная роль звука.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гласных звуков.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согласных звуков.</w:t>
      </w:r>
    </w:p>
    <w:p>
      <w:pPr>
        <w:autoSpaceDN w:val="0"/>
        <w:autoSpaceDE w:val="0"/>
        <w:widowControl/>
        <w:spacing w:line="262" w:lineRule="auto" w:before="70" w:after="0"/>
        <w:ind w:left="180" w:right="244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звуков в речевом потоке. Элементы фонетической транскрипции.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Слог. Ударение. Свойства русского ударения.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Соотношение звуков и букв.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Фонетический анализ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Способы обозначения [й’], мягкости согласных.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выразительные средства фонетики.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Прописные и строчные буквы.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Интонация, её функции. Основные элементы интонации.</w:t>
      </w:r>
    </w:p>
    <w:p>
      <w:pPr>
        <w:autoSpaceDN w:val="0"/>
        <w:autoSpaceDE w:val="0"/>
        <w:widowControl/>
        <w:spacing w:line="262" w:lineRule="auto" w:before="70" w:after="0"/>
        <w:ind w:left="180" w:right="63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Орфография как раздел лингвистики.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«орфограмма». Буквенные и небуквенные орфограммы.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2" w:after="0"/>
        <w:ind w:left="18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Лексикология как раздел лингвистики.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способы толкования лексического значения слова (подбор однокоренных слов; подбор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синонимов и антонимов); основные способы разъяснения значения слова (по контексту,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толкового словаря).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 однозначные и многозначные. Прямое и переносное значения слова. Тематические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слов. Обозначение родовых и видовых понятий.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Синонимы. Антонимы. Омонимы. Паронимы.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Разные виды лексических словарей (толковый словарь, словари синонимов, антонимов, омонимов,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паронимов) и их роль в овладении словарным богатством родного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Лексический анализ слов (в рамках изученного).</w:t>
      </w:r>
    </w:p>
    <w:p>
      <w:pPr>
        <w:autoSpaceDN w:val="0"/>
        <w:autoSpaceDE w:val="0"/>
        <w:widowControl/>
        <w:spacing w:line="262" w:lineRule="auto" w:before="70" w:after="0"/>
        <w:ind w:left="18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Морфемика как раздел лингвистики.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Морфема как минимальная значимая единица языка. Основа слова. Виды морфем (корень,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приставка, суффикс, окончание).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Чередование звуков в морфемах (в том числе чередование гласных с нулём звука).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Морфемный анализ слов.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Уместное использование слов с суффиксами оценки в собственной речи.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безударными проверяемыми, непроверяемыми гласными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проверяемыми, непроверяемыми, ​непроизносимыми согласными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в корне слова.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-з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приставок.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Морфология. Культура речи.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Морфология как раздел грамматики. Грамматическое значение слова.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речи как лексико-грамматические разряды слов. Система частей речи в русском языке.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Самостоятельные и служебные части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существительное как часть речи. Общее грамматическое значение, морфологические признаки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синтаксические функции имени существительного. Роль имени существительного в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Лексико-грамматические разряды имён существительных по значению, имена существительные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собственные и нарицательные; имена существительные одушевлённые и неодушевлённые.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Род, число, падеж имени существительного.</w:t>
      </w:r>
    </w:p>
    <w:p>
      <w:pPr>
        <w:sectPr>
          <w:pgSz w:w="11900" w:h="16840"/>
          <w:pgMar w:top="298" w:right="780" w:bottom="428" w:left="666" w:header="720" w:footer="720" w:gutter="0"/>
          <w:cols w:space="720" w:num="1" w:equalWidth="0"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общего рода.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Имена существительные, имеющие форму только единственного или только множественного числа.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Типы склонения имён существительных. Разносклоняемые имена существительные. Несклоняемые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87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произношения, нормы постановки ударения, нормы словоизменения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собственных имён 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 конце имён существительных после шипящих.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существительных.</w:t>
      </w:r>
    </w:p>
    <w:p>
      <w:pPr>
        <w:autoSpaceDN w:val="0"/>
        <w:autoSpaceDE w:val="0"/>
        <w:widowControl/>
        <w:spacing w:line="262" w:lineRule="auto" w:before="72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существительных.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-клан-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-скак-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-скоч-.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прилагательное как часть речи. Общее грамматическое значение, морфологические признаки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синтаксические функции имени прилагательного. Роль имени прилагательного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прилагательные полные и краткие, их синтаксические функции.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Склонение имён прилагательных.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прилагательных.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словоизменения, произношения имён прилагательных, постановки ударения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прилагательных.</w:t>
      </w:r>
    </w:p>
    <w:p>
      <w:pPr>
        <w:autoSpaceDN w:val="0"/>
        <w:autoSpaceDE w:val="0"/>
        <w:widowControl/>
        <w:spacing w:line="262" w:lineRule="auto" w:before="70" w:after="0"/>
        <w:ind w:left="18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прилагательных.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кратких форм имён прилагательных с основой на шипящий.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именами прилагательными.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 как часть речи. Общее грамматическое значение, морфологические признаки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синтаксические функции глагола. Роль глагола в словосочетании и предложении,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Глаголы совершенного и несовершенного вида, возвратные и невозвратные.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Инфинитив и его грамматические свойства. Основа инфинитива, основа настоящего (будущего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простого) времени глагола.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Спряжение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блест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блист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жег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жиг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стел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стил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как показателя грамматической формы в инфинитиве, в форме 2-го лица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единственного числа после шипящих.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глаголах,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личных окончаний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Синтаксис как раздел грамматики. Словосочетание и предложение как единицы синтаксиса.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>
      <w:pPr>
        <w:sectPr>
          <w:pgSz w:w="11900" w:h="16840"/>
          <w:pgMar w:top="298" w:right="682" w:bottom="428" w:left="666" w:header="720" w:footer="720" w:gutter="0"/>
          <w:cols w:space="720" w:num="1" w:equalWidth="0"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словосочетания.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Смысловые и интонационные особенности повествовательных, вопросительных, побудительных;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восклицательных и невосклицательных предложений.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Главные члены предложения (грамматическая основа). Подлежащее и морфологические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выражения: именем существительным или местоимением в именительном падеже, сочетанием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имени существительного в форме именительного падежа с существительным или местоимением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творительного падежа с предлогом; сочетанием имени числительного в форме именительного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падежа с существительным в форме родительного падежа. Сказуемое и морфологические средства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выражения: глаголом, именем существительным, именем прилагательным.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Тире между подлежащим и сказуемым.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распространённые и нераспространённые. Второстепенные члены предложения: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определение, дополнение, обстоятельство. Определение и типичные средства его выражения.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Дополнение (прямое и косвенное) и типичные средства его выражения. Обстоятельство, типичные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его выражения, виды обстоятельств по значению (времени, места, образа действия, цели,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причины, меры и степени, условия, уступки).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Простое осложнённое предложение. Однородные члены предложения, их роль в речи. Особенности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интонации предложений с однородными членами. Предложения с однородными членами (без союзов,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обобщающим словом при однородных членах.</w:t>
      </w:r>
    </w:p>
    <w:p>
      <w:pPr>
        <w:autoSpaceDN w:val="0"/>
        <w:autoSpaceDE w:val="0"/>
        <w:widowControl/>
        <w:spacing w:line="262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 обращением, особенности интонации. Обращение и средства его выражения.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простого и простого осложнённого предложений.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предложений, осложнённых однородными членами, связанными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сложносочинённые и сложноподчинённые (общее представление, практическое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усвоение).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связью 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прямой речью.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предложений с прямой речью.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диалога на письме.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Пунктуация как раздел лингвистики.</w:t>
      </w:r>
    </w:p>
    <w:p>
      <w:pPr>
        <w:sectPr>
          <w:pgSz w:w="11900" w:h="16840"/>
          <w:pgMar w:top="286" w:right="656" w:bottom="1440" w:left="666" w:header="720" w:footer="720" w:gutter="0"/>
          <w:cols w:space="720" w:num="1" w:equalWidth="0"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должны отражать готовность обучающихся руководствоваться системой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позитивных ценностных ориентаций и расширение опыта деятельности на её основе и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активное участие в жизни семьи, образовательной организации,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местного сообщества, родного края, страны, в том числе в сопоставлении с ситуациями, отражёнными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литературных произведениях, написанных на русском языке; неприятие любых форм экстремизма,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формируемое в том числе на основе примеров из литературных произведений, написанных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взаимопониманию и взаимопомощи; активное участие в школьном самоуправлении;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участию в гуманитарной деятельности (помощь людям, нуждающимся в ней; волонтёрство).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понимание роли русского языка как государственного языка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межнационального общения народов России; проявление интереса к познанию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истории и культуре Российской Федерации, культуре своего края, народов России в контексте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учебного предмета «Русский язык»; ценностное отношение к русскому языку, к достижениям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Родины — России, к науке, искусству, боевым подвигам и трудовым достижениям народа,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отражённым в художественных произведениях;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своё поведение, в том числе речевое,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 с позиции нравственных и правовых нормс учётом осознания последствий поступков;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поступков; свобода и ответственностьличности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средства коммуникации и самовыражения; осознание важности русского языка как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 и самовыражения; понимание ценности отечественного и мирового искусства,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этнических культурных традиций и народного творчества; стремление к самовыражению в разных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осознание последствий и неприятие вредных привычек (употреб​ление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алкоголя, наркотиков, курение) и иных форм вреда для физического и психического здоровья;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интернет-среде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школьного языкового образования; способность адаптироваться к стрессовым ситуациям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адекватные языковые средства для выражения своего состояния, в том числе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произведений, написанных на русском языке; сформированность навыков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признание своего права на ошибку и такого же 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изучае​мого предметного знания и ознакомления с деятельностью филологов,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журналистов, писателей; уважение к труду и результатам трудовой деятельности; осознанный выбор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потребностей; умение рассказать о своих планах на будущее.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активное неприятие действий, приносящих вред окружающей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чело​века,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закономерностях развития языка; овладение языковой и читательской культурой,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 ​чтения как средства познания мира; овладение основными навыками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 учётом специфики школьного языкового образования;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благо​получия.</w:t>
      </w:r>
    </w:p>
    <w:p>
      <w:pPr>
        <w:autoSpaceDN w:val="0"/>
        <w:autoSpaceDE w:val="0"/>
        <w:widowControl/>
        <w:spacing w:line="262" w:lineRule="auto" w:before="70" w:after="0"/>
        <w:ind w:left="144" w:right="1008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pgSz w:w="11900" w:h="16840"/>
          <w:pgMar w:top="286" w:right="680" w:bottom="438" w:left="666" w:header="720" w:footer="720" w:gutter="0"/>
          <w:cols w:space="720" w:num="1" w:equalWidth="0"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по профессиональной деятельности, а также в рамках социального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людьми из другой культурной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 действии в условиях неопределённости, в повышении уровня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получать в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новые знания, навыки и компетенции из опыта других; необходимость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знаний, умений связывать образы, формулировать идеи, понятия, гипотезы об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явлениях, в том числе ранее неизвестных, осознание дефицита собственных знаний и компетенций,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общества и экономики, оценивать свои действия с учётом влияния на окружающую среду,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принимаемые решения и действия; формулировать и оценивать риски и последствия, формировать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опыт, уметь находить позитивное в сложившейся ситуации; быть готовым действовать в отсутствие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гарантий успеха.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языковых единиц, языковых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обобщения и сравнения, критерии проводимого анализа; классифицировать языковые единицы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существенному признаку;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гипотезы о взаимосвязях;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при работе с разными типами текстов,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разными единицами языка, сравнивая варианты решения и выбирая оптималь​ный вариант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языковых единиц, процессов, причинно-следственных связей и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286" w:right="634" w:bottom="296" w:left="666" w:header="720" w:footer="720" w:gutter="0"/>
          <w:cols w:space="720" w:num="1" w:equalWidth="0"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 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текстах, таб​лицах,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таблица, схема) и иллюстрировать решаемые задачи несложными схемами, диаграммами, 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выражать себя (свою точку зрения) в диалогах и дискуссиях, в устной 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цели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иллюстративного материала.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pgSz w:w="11900" w:h="16840"/>
          <w:pgMar w:top="310" w:right="670" w:bottom="356" w:left="666" w:header="720" w:footer="720" w:gutter="0"/>
          <w:cols w:space="720" w:num="1" w:equalWidth="0"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совмест​ной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представлению отчёта перед группой.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решения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результата дея​тельности;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неудач и уметь предупреждать их, давать оценку приобретённому речевому опыту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корректировать собственную речь с учётом целей и условий общения; оценивать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цели и условиям общения.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анализируя речевую ситуацию; регулировать способ выражения собственных эмоций.</w:t>
      </w:r>
    </w:p>
    <w:p>
      <w:pPr>
        <w:autoSpaceDN w:val="0"/>
        <w:autoSpaceDE w:val="0"/>
        <w:widowControl/>
        <w:spacing w:line="281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 и его мнению;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sectPr>
          <w:pgSz w:w="11900" w:h="16840"/>
          <w:pgMar w:top="286" w:right="686" w:bottom="452" w:left="666" w:header="720" w:footer="720" w:gutter="0"/>
          <w:cols w:space="720" w:num="1" w:equalWidth="0"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богатство и выразительность русского языка, приводить примеры, свидетельствующие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 этом.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основные разделы лингвистики, основные единицы языка и речи (звук, морфема, слово,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словосочетание, предложение).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различия между устной и письменной речью, диалогом и монологом, учитывать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видов речевой деятельности при решении практико-ориентированных учебных задач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монологические высказывания объёмом не менее 5 предложений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наблюдений, чтения научно-учебной, художественной и научно-популярной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диалоге на лингвистические темы (в рамках изученного) и в диалоге/полилоге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жизненных наблюдений объёмом не менее 3 реплик.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аудирования: выборочным, ​ознакомительным, детальным —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художественных текстов различных функционально-смысловых типов речи.</w:t>
      </w:r>
    </w:p>
    <w:p>
      <w:pPr>
        <w:autoSpaceDN w:val="0"/>
        <w:autoSpaceDE w:val="0"/>
        <w:widowControl/>
        <w:spacing w:line="262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чтения: просмотровым, ознакомительным, изучающим, поисковым.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Устно пересказывать прочитанный или прослушанный текст объёмом не менее 100 слов.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содержание прослушанных и прочитанных научно-учебных и художественных текстов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функционально-смысловых типов речи объёмом не менее 150 слов: устно и письменно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тему и главную мысль текста; формулировать вопросы по содержанию текста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отвечать на них; подробно и сжато передавать в письменной форме содержание исходного текста (для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подробного изложения объём исходного текста должен составлять не менее 100 слов; для сжатого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изложения — не менее 110 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коммуникативным замыслом.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на письме нормы современного русского литературного языка, в том числе во время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списывания текста объёмом 90—100 слов; словарного диктанта объёмом 15—20 слов; диктанта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связного текста объёмом 90—100 слов, составленного с учётом ранее изученных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правописания (в том числе содержащего изученные в течение первого года обучения орфограммы,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пунктограммы и слова с непроверяемыми написаниями); уметь пользоваться разными видами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лексических словарей; соблюдать в устной речи и на письме правила речевого этикета.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основные признаки текста; членить текст на композиционно-смысловые части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слова, синонимы, антонимы, личные местоимения, повтор слова); применять эти знания при создании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текста (устного и письменного).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микротем и абзацев.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текст с точки зрения его соответствия основным признакам (наличие темы,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главной мысли, грамматической связи предложений, цельности и относительной законченности);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точки зрения его принадлежности к функ​ционально-смысловому типу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речи, функциональных разновидностей языка в практике создания текста (в рамках изученного).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тексты-повествования с опорой на жизненный и читательский опыт; тексты 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сюжетную картину (в том числе сочинения-миниатюры объёмом 3 и более предложений; классные</w:t>
      </w:r>
    </w:p>
    <w:p>
      <w:pPr>
        <w:sectPr>
          <w:pgSz w:w="11900" w:h="16840"/>
          <w:pgMar w:top="298" w:right="674" w:bottom="308" w:left="666" w:header="720" w:footer="720" w:gutter="0"/>
          <w:cols w:space="720" w:num="1" w:equalWidth="0"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сочинения объёмом не менее 70 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опорой на образец. 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умениями информационной переработки прослушанного и прочитанного научно-учебного,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и научно-популярного текстов: составлять план (простой, сложный) с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дальнейшего воспроизведения содержания текста в устной и письменной форме; передавать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текста, в том числе с изменением лица рассказчика; извлекать информацию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источников, в том числе из лингвистических словарей и справочной литературы, и использовать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Представлять сообщение на заданную тему в виде презентации.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Редактировать собственные/созданные другими обучающимися тексты с целью совершенствования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содержания (проверка фактического материала, начальный логический анализ текста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целостность, связность, информативность).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общее представление об особенностях разговорной речи, функциональных стилей,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звуки; понимать различие между звуком и буквой, характеризовать систему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фонетический анализ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знания по фонетике, графике и орфоэпии в практике произношения и правописания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Оперировать понятием «орфограмма» и различать буквенные и небуквенные орфограммы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проведении орфографического анализа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изученные орфограммы.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правописании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tabs>
          <w:tab w:pos="180" w:val="left"/>
        </w:tabs>
        <w:autoSpaceDE w:val="0"/>
        <w:widowControl/>
        <w:spacing w:line="278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синонимов и антонимов; определение значения слова по контексту, с помощью толкового словаря).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синонимы, антонимы, омонимы; различать многозначные слова и омонимы;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 употреблять слова-паронимы.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тематические группы слов, родовые и видовые понятия.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лексический анализ слов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пользоваться лексическими словарями (толковым словарём, словарями синонимов,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антонимов, омонимов, паро​нимов).</w:t>
      </w:r>
    </w:p>
    <w:p>
      <w:pPr>
        <w:autoSpaceDN w:val="0"/>
        <w:autoSpaceDE w:val="0"/>
        <w:widowControl/>
        <w:spacing w:line="262" w:lineRule="auto" w:before="70" w:after="0"/>
        <w:ind w:left="18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морфему как минимальную значимую единицу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>
      <w:pPr>
        <w:autoSpaceDN w:val="0"/>
        <w:autoSpaceDE w:val="0"/>
        <w:widowControl/>
        <w:spacing w:line="262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чередование звуков в морфемах (в том числе чередование гласных с нулём звука).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морфемный анализ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морфемике при выполнении языкового анализа различных видов и в практике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правописания неизменяемых приставок и приставок на -з (-с); ы — и после приставок; корней с</w:t>
      </w:r>
    </w:p>
    <w:p>
      <w:pPr>
        <w:sectPr>
          <w:pgSz w:w="11900" w:h="16840"/>
          <w:pgMar w:top="298" w:right="718" w:bottom="368" w:left="666" w:header="720" w:footer="720" w:gutter="0"/>
          <w:cols w:space="720" w:num="1" w:equalWidth="0"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корней с проверяемыми, непроверяемыми, непроизносимыми согласными (в рамках изученного); ё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после шипящих в корне слова;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 использовать слова с суффиксами оценки в собственной речи.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Морфология. Культура речи. Орфография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о частях речи как лексико-грамматических разрядах слов, о грамматическом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слова, о сис​теме частей речи в русском языке для решения практико-ориентированных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задач.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имена существительные, имена прилагательные, глаголы.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морфологический анализ имён существительных, частичный морфологический анализ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имён прилагательных, глаголов.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морфологии при выполнении языкового анализа различных видов и в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практике.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имени существительного; объяснять его роль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лексико-грамматические разряды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типы склонения имён существительных, выявлять разносклоняемые и несклоняемые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морфологический анализ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словоизменения, произношения имён существительных, постановки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ударения (в рамках изученного), употребления несклоняемых имён существительных.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-);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корней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//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-клан-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-скак-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-скоч-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употребления/неупотребления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конце имён существительных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шипящих; 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существительными; правописание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имени прилагательного; объяснять его роль в речи; различать полную и краткую формы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прилагательных.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словоизменения, произношения имён прилагательных, постановки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ударения (в рамках изучен​ного).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кратких форм имён прилагательных с основой на шипящие;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слитного и раздельного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прилагательными.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глагола; объяснять его роль в словосочетании и предложении, а также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грамматические свойства инфинитива (неопределённой формы) глагола, выделять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основу; выделять основу настоящего (будущего простого) времени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спряжение глагола, уметь спрягать глаголы.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глаголов (в рамках изученного).</w:t>
      </w:r>
    </w:p>
    <w:p>
      <w:pPr>
        <w:sectPr>
          <w:pgSz w:w="11900" w:h="16840"/>
          <w:pgMar w:top="286" w:right="670" w:bottom="438" w:left="666" w:header="720" w:footer="720" w:gutter="0"/>
          <w:cols w:space="720" w:num="1" w:equalWidth="0"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 глаголов, постановки ударения в глагольных формах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использования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как показателя грамматической формы в инфинитиве, в форме 2-го лица единственного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глаголах;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личных окончаний глагола,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глагола; слитного и раздельного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единицы синтаксиса (словосочетание и предложение); проводить синтаксический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 словосочетаний и простых предложений; проводить пунктуационный анализ простых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осложнённых и сложных предложений (в рамках изученного); применять знания по синтаксису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пунктуации при выполнении языкового анализа различных видов и в речевой практике.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словосочетания по морфологическим свойствам главного слова (именные, глагольные,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наречные); простые нео​сложнённые предложения; простые предложения, осложнённые однородными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членами, включая предложения с обобщающим словом при однородных членах, обращением;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предложения по цели высказывания (повествовательные, побудительные,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грамматических основ (простые и сложные), наличию второстепенных членов (распространённые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нераспространённые); определять главные (грамматическую основу) и второстепенные члены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предложения, морфологические средства выражения подлежащего (именем существительным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местоимением в именительном падеже, сочетанием имени существительного в форме именительного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падежа с существительным или местоимением в форме творительного падежа с предлогом;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сочетанием имени числительного в форме именительного падежа с существительным в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родительного падежа) и сказуемого (глаголом, именем существительным, именем прилагательным),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морфологические средства выражения второстепенных членов предложения (в рамках изученного).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на письме пунктуационные нормы при постановке тире между подлежащим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сказуемым, выборе знаков препинания в предложениях с однородными членами, связанными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); с обобщающим словом при однородных членах; с обращением; в предложениях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прямой речью; в сложных предложениях, состоящих из частей, связанных бессоюзной связью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оформлять на письме диалог.</w:t>
      </w:r>
    </w:p>
    <w:p>
      <w:pPr>
        <w:sectPr>
          <w:pgSz w:w="11900" w:h="16840"/>
          <w:pgMar w:top="298" w:right="668" w:bottom="1440" w:left="666" w:header="720" w:footer="720" w:gutter="0"/>
          <w:cols w:space="720" w:num="1" w:equalWidth="0"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88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89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ОБЩИЕ  СВЕДЕНИЯ  О  ЯЗЫКЕ 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882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Богатство и выразительность русского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языка.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лексические значения многозначных слов, сравнивать прямое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переносное значения слова, значения слов в синонимическом ряду и антонимической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паре, значения слова и фразеологизма, наблюдать за образованием новых слов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иноязычных, использованием «старых» слов в новом значении;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Лингвистика как наука о языке.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34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язык как систему знаков и как средство человеческого общения;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и сравнивать основные единицы языка и речи (в пределах изученного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начальной школе);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ПОВТОРЕНИЕ 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на практике знания и умения за курс начальной школы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ЯЗЫК И  РЕЧЬ 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 и речь. Монолог. Диалог. Полилог.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устные монологические высказывания на основе жизненных наблюдений,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чтения научно-учебной, художественной и научно-популярной литературы;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Речь как деятельность.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 пересказывать прочитанный или прослушанный текст, в том числе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изменением лица рассказчика;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диалоге на лингвистические темы (в рамках изученного)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диалоге/полилоге на основе жизненных 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приёмы различных видов аудирования и чтения;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ТЕКСТ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основные признаки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Членить текст на композиционносмысловые части (абзацы);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94" w:left="666" w:header="720" w:footer="720" w:gutter="0"/>
          <w:cols w:space="720" w:num="1" w:equalWidth="0"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Композиционная структура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основные признаки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Членить текст на композиционносмысловые части (абзацы);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https://edsoo.ru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Функциональносмысловые типы речи.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средства связи предложений и частей текста (формы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однокоренные слова, синонимы, антонимы, личные местоимения, повтор слова);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эти знания при создании собственного текста (устного и письменного);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текст с точки зрения его соответствия основным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признакам (наличие темы, главной мысли, грамматической связи предложений,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цельности и относительной законченности); с точки зрения его принадлежности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функционально-смысловому типу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Повествование как тип речи. Рассказ.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средства связи предложений и частей текста (формы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однокоренные слова, синонимы, антонимы, личные местоимения, повтор слова);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эти знания при создании собственного текста (устного и письменного);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текст с точки зрения его соответствия основным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признакам (наличие темы, главной мысли, грамматической связи предложений,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цельности и относительной законченности); с точки зрения его принадлежности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функционально-смысловому типу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Смысловой анализ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29.09.2022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средства связи предложений и частей текста (формы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однокоренные слова, синонимы, антонимы, личные местоимения, повтор слова);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эти знания при создании собственного текста (устного и письменного);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текст с точки зрения его соответствия основным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признакам (наличие темы, главной мысли, грамматической связи предложений,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цельности и относительной законченности); с точки зрения его принадлежности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функционально-смысловому типу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Редактирование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 текста (простой, сложный) и пересказывать его содержание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плану в устной и письменной форме, в том числе с изменением лица рассказчика;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Функциональные разновидности языка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(общее представление)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тексты, принадлежащие к разным функциональным разновидностям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языка: определять сферу использования и соотносить её с той или иной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разновидностью языка;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50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6. СИСТЕМА ЯЗЫКА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32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Фонетика. Графика. Орфоэпия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17.10.2022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смыслоразличительную функцию звука речи в слове; приводить примеры;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звуки речи по заданным характеристикам;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звуковой состав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по заданным признакам;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ударные и безударные гласные, звонкие и глухие, твёрдые и мягкие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 помощью элементов транскрипции особенности произношения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Сравнивать звуковой и буквенный составы слова;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20.10.2022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Оперировать понятием «орфограмма» и различать буквенные и небуквенные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орфограммы при проведении орфографического анализа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изученные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орфографии в практике правописания (в том числе применять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знания о правописании разделительных ъ и 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Находить и использовать необходимую информацию;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Лексикология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17.11.2022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лексическое значение слова разными способами (подбор однокоренных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подбор синонимов и антонимов; определение значения слова по контексту,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толкового словаря);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однозначные и многозначные слова, различать прямое и переносное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прямое и переносное значения слова по заданному признаку;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синонимы, антонимы, омонимы;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многозначные слова и омонимы;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правильно употреблять слова-паронимы;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тематические группы слов, родовые и видовые понятия;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основания для тематической группировки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лексический анализ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необходимую информацию в лексических словарях разных видов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(толковые словари, словари синонимов, антонимов, омонимов, паронимов)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её;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19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Морфемика. Орфография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морфему как минимальную значимую единицу 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морфемы в слове (корень, приставку, суффикс, окончание), выделять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основу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чередование звуков в морфемах (в том числе чередование гласных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нулём звука);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морфемный анализ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морфемике при выполнении языкового анализа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видов и в практике правописания слов с изученными орфограммами;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7. МОРФОЛОГИЯ. КУЛЬТУРА РЕЧИ. ОРФОГРАФИЯ</w:t>
            </w:r>
          </w:p>
        </w:tc>
      </w:tr>
      <w:tr>
        <w:trPr>
          <w:trHeight w:hRule="exact" w:val="148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Морфология как раздел лингвистики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589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особенности грамматического значения слова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отличие от лексического;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самостоятельные (знаменательные) части речи и их формы 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изученного; служебные части речи; междометия, звукоподражательные слова (общее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слова разных частей речи по заданным признакам, находить основания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для классификации;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7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существительное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23.01.2023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общее грамматическое значение, 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синтаксические функции имени существительного;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роль имени существительного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лексико- грамматические разряды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по значению, имена существительные собственные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нарицательные; имена существительные одушевлённые и неодушевлённые;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типы склонения имён 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разносклоняемые и несклоняемые имена существительные;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род, число, падеж, тип склонения имён 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имена существительные по заданным морфологическим признакам;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Проводить морфологический анализ имён существительных;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260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прилагательное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14.02.2023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общее грамматическое значение, 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синтаксические функции имени прилагательного;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его роль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склонять имена прилагательные;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безударных окончаний имён прилагательных;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полную и краткую формы имён 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кратких форм имён прилагательных с основой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шипящий;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особенности использования имён прилагательных в изучаемых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частичный морфологический анализ имён прилагательных (в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457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общее грамматическое значение, 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синтаксические функции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его роль в словосочетании и предложении, а также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глаголы совершенного и несовершенного вида, возвратные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невозвратные;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правописания -тся и -ться в глаголах; суффиксов -ова- — -ева-,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ыва- — -ива-;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инфинитив и личные формы глагола, приводить соответствующие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грамматические свойства инфинитива (неопределённой формы) глагола;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использования ь как показателя грамматической 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инфинитива;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основу инфинитива;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основу настоящего (будущего простого) времени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спряжение глагола, уметь спрягать глаголы;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глаголы по типу спряжения;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личных окончаний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использования ь после шипящих как показателя грамматической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 глагола 2-го лица единственного числа; гласной перед суффиксом -л-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формах прошедшего времени; слитного и раздельного написания не с глаголами;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частичный морфологический анализ глаголов (в рамках изученного);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нормы словоизменения глаголов, постановки ударения в глагольных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формах (в рамках изученного);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8. СИНТАКСИС. КУЛЬТУРА РЕЧИ. ПУНКТУАЦИЯ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8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пунктуация как разделы лингвистики. 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единицы синтаксиса (словосочетание и предложение);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функции знаков препинания;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словосочетания из предложения, распознавать словосочетания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морфологическим свойствам главного слова (именные, глагольные, наречные);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средства связи слов в словосочетании;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нарушения норм сочетания слов в составе словосочетания;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458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двусоставное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предложения по цели высказывания (повествовательные,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побудительные, вопросительные), эмоциональной окраске (восклицательные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невосклицательные), количеству грамматических основ (простые и сложные),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наличию второстепенных членов (распространённые и нераспространённые)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повествовательные, побудительные, вопросительные, восклицательные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в речевой практике, корректируя интонацию в соответствии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коммуникативной целью высказывания;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главные (грамматическую основу) и второстепенные члены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морфологические средства выражения подлежащего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(именем существительным или местоимением в именительном падеже, сочетанием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имени существительного в форме именительного падежа с существительным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местоимением в форме творительного падежа с предлогом; сочетанием имени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числительного в форме именительного падежа с существительным в форме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родительного падежа) и сказуемого (глаголом, именем существительным, именем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постановки тире между подлежащим и сказуемым;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распространённые и нераспространённые предложения, находить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основания для сравнения и сравнивать 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виды второстепенных членов предложения и морфологические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выражения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26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осложнённое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08.05.2023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распознавать неосложнённые предложения и предложения,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осложнённые однородными членами или обращением;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в предложении однородные члены и обобщающие слова при них;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интонировать эти 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однородных членов предложения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Точно использовать слова, обозначающие родовые и видовые понятия,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конструкциях с обобщающим словом при однородных членах;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составлять схемы однородных членов в предложениях (по образцу);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пунктуационные нормы постановки знаков препинания в предложениях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однородными членами и обобщающим словом при них (в рамках изученного);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в предложении обращение;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отсутствие грамматической связи обращения с предложением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(обращение не является членом предложения);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28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15.05.2023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простые и сложные предложения, сложные предложения и простые,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осложнённые однородными членами;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основания для сравнения;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простые и сложные предложения с точки зрения количества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грамматических основ;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простые и сложные предложения по 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сформулированному основанию;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пунктуационного оформления сложных предложений,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состоящих из частей, связанных бессоюзной связью и союзами и, но, а, однако, зато,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с прямой речью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16.05.2023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предложения с прямой речью и сравнивать их с точки зрения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позиции слов автора в предложении и пунктуационного оформления этих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 о пунктуационном оформлении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 с прямой речью;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18.05.2023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Моделировать диалоги на лингвистические темы (в рамках изученного) и темы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жизненных 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диалоги в художественных текстах с точки зрения пунктуационного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 о пунктуационном оформлении диалога;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9. ПОВТОРЕНИЕ </w:t>
            </w:r>
          </w:p>
        </w:tc>
      </w:tr>
      <w:tr>
        <w:trPr>
          <w:trHeight w:hRule="exact" w:val="323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26.05.2023</w:t>
            </w:r>
          </w:p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43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текста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Лексический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простого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https://edsoo.ru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http://resh.edu.ru 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10. СОЧИНЕНИЯ, ИЗЛОЖЕНИЯ, КОНТРОЛЬНЫЕ И ПРОВЕРОЧНЫЕ РАБОТЫ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Сочинения (в 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Изложения (в 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Контрольные и проверочные работы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8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48"/>
        </w:trPr>
        <w:tc>
          <w:tcPr>
            <w:tcW w:type="dxa" w:w="33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1162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92"/>
        </w:trPr>
        <w:tc>
          <w:tcPr>
            <w:tcW w:type="dxa" w:w="33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93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894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Богатство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выразительность русского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языка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Лингвистика как наука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языке. Язык как знаковая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и средство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человеческого общения.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единицы языка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речи: звук, морфема,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слово, словосочетание,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гласных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согласных в корне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разделительного мягкого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(ь) и разделительного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твёрдого (ъ) знаков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90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начальной школе. Состав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Морфология.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Самостоятельные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служебные части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08.09.2022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12.09.2022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65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Монолог. Диалог.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Полилог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Речевые формулы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приветствия, прощания,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просьбы, благодарности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речевой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деятельности (говорение,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слушание, чтение,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письмо), их особенности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аудирования: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выборочное,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ознакомительное,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детальное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чтения: изучающее,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ознакомительное,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просмотровое, поисковое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тексте. Тема,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главная мысль текста.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Микротемы текста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и частей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Функционально-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смысловые типы речи: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описание, повествование,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рассуждение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Повествование как тип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речи. Рассказ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Повествование как тип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речи. Рассказ. 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27.09.2022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 по сюжетной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картине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Смысловой анализ текста.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1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Информационная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переработка текста: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простой и сложный план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 и его виды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разновидности языка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Изложение. Проверочная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Редактирование текста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Фонетика и графика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разделы лингвистики.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 как единица языка.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Смыслоразличительная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роль звука. Система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гласных звуков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согласных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звуков. Основные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выразительные средства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фонетики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Слог. Ударение.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русского ударения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Изменение звуков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речевом потоке.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Элементы фонетической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транскрипции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звуков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букв. Прописные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строчные буквы. Способы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обозначения [й’],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мягкости согласных.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Фонетический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Орфоэпия как раздел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лингвистики. Основные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орфоэпические нормы.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Интонация, её функции.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элементы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интонации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Орфограмма. Буквенные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небуквенные орфограммы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разделительных Ъ и Ь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тем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"Фонетика, графика,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орфоэпия",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"Орфография".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Лексикология как раздел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лингвистики. Лексическое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значение слова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способы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толкования лексического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значения слова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 однозначные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многозначные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Прямое и переносное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значения слова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Тематические группы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родовых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видовых понятий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Антонимы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Омонимы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09.11.2022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Паронимы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виды лексических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словарей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8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Строение словарной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статьи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Рассказ о событии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"Лексикология ".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Морфемика как раздел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лингвистики. Морфема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минимальная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значимая единица языка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Виды морфем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Чередование звуков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морфемах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Морфемный анализ слова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проверяемыми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непроверяемыми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проверяемыми,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непроверяемыми,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непроизносимыми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согласными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Ё-О после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шипящих в корне слова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29.11.2022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неизменяемых на письме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приставок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-З (-С)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1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Ы —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после приставок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Ы —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после Ц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"Морфемика.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Орфография".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Морфология как раздел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лингвистики.</w:t>
            </w:r>
          </w:p>
          <w:p>
            <w:pPr>
              <w:autoSpaceDN w:val="0"/>
              <w:autoSpaceDE w:val="0"/>
              <w:widowControl/>
              <w:spacing w:line="283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Грамматическое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слова, его отличие от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лексического.Части речи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лексико-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грамматические разряды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слов. Система частей речи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русском языке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часть речи. Роль имени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существительного в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Сочинение-фантазия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(например, современная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сказка)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Лексико-грамматические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разряды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существительных: имена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собственные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нарицательные,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одушевленные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неодушевленные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собственных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13.12.2022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Род, число, падеж имени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общего рода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Имена существительные,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имеющие форму только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единственного или только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множественного числа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Сжатое изложение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Типы склонения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школе)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ь на конце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имён существительных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после шипящих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Разносклоняемые имена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окончаний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склоняемые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несклоняемые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Нормы словоизменения,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произношения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существительных, нормы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постановки ударения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 и Е после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шипящих и Ц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окончаниях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 и Е (Ё)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 шипящих и Ц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суффиксах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Правописание суффиксов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-ЧИК-/-ЩИК- имен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Правописание суффиксов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-ЕК-/-ИК- имен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Слитное и раздельное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написание НЕ с именами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чередованием А // О: 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ЛАГ- — -ЛОЖ-; -РАСТ-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— -РАЩ- — -РОС-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чередованием А // О: 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ГАР- — -ГОР-, -ЗАР- — 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ЗОР-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чередованием А // О: --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КЛАН- — -КЛОН-, 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СКАК- — -СКОЧ-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по теме "Имя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существительное".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Имя прилагательное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часть речи. Роль имени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прилагательного в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Выборочное изложение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(функционально-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смысловой тип речи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описание, фрагмент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художественного текста)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окончаний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Имена прилагательные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полные и краткие,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синтаксические функции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кратких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с основой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шипящий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прилагательных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4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Подробное изложение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Нормы произношения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имен прилагательных,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нормы постановки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ударения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Нормы словоизменения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имен прилагательных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Буквы О и Е после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шипящих и Ц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окончаниях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Буквы О и Е после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шипящих и Ц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суффиксах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 и Е (Ё)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 шипящих и Ц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суффиксах и окончаниях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имён существительных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Слитное и раздельное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написание НЕ с именами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 Сочинение-описание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13.02.2023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Сочинение;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по теме "Имя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прилагательное".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7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 Глагол как часть речи.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Роль глагола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словосочетании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предложении, в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Инфинитив и его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грамматические свойства.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Основа инфинитива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(прошедшего времени),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настоящего(будущего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простого) времени глагола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Глаголы совершенного и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несовершенного вида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Глаголы совершенного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несовершенного вида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(практикум)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Глаголы возвратные и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невозвратные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Правописание -ТСЯ и 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ТЬСЯ в глаголах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Правописание суффиксов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-ОВА- — -ЕВА-, -ЫВА-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— -ИВА- в глаголах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Правописание суффиксов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-ОВА- — -ЕВА-, -ЫВА-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— -ИВА- в глаголах.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Изменение глаголов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временам. Настоящее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время: значение,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употребление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Прошедшее время: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значение, образование,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употребление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Будущее время: значение,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употребление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 Функционально-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смысловые типы речи: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описание, повествование,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рассуждение. 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Изменение глаголов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лицам и числам. Типы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спряжения глагола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(повторение).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Изменение глаголов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лицам и числам. Типы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спряжения глагола.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Практикум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личных окончаний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личных окончаний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глаголов. Практикум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Изложение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текста с изменением лица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рассказчика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Средства 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и частей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текста. 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Правописание Ь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инфинитиве, в форме 2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лица единственного числа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после шипящих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Правописание Ь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инфинитиве, в форме 2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лица единственного числа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после шипящих.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Практикум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Сочинение-повествование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Правописание гласной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 суффиксом -Л-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формах прошедшего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времени глагола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0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Правописание гласной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 суффиксом -Л-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формах прошедшего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времени глагола.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Слитное и раздельное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написание НЕ с глаголами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Нормы постановки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ударения в глагольных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формах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Нормы словоизменения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глаголов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чередованием Е // 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чередованием Е // 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Повторение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"Глагол". Проверочная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Синтаксис и пунктуация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разделы лингвистики.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Словосочетание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предложение как единицы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синтаксиса. Знаки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препинания и их функции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138.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138. Словосочетание и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признаки. Основные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словосочетаний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свойствам главного слова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(именные, глагольные,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наречные). Средства связи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 в словосочетании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словосочетаний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140.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140. Предложение и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признаки. Виды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по цели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высказывания: смысловые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интонационные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особенности, знаки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препинания в конце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141.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141. Виды предложений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эмоциональной окраске: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интонационные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особенности, знаки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препинания в конце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142. Главные члены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(грамматическая основа).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Подлежащее,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средства его выражения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143.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143. Главные члены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(грамматическая основа).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Сказуемое,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средства его выражения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Тире между подлежащим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сказуемым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145. Предложения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распространённые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нераспространённые.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и типичные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его выражения (в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рамках изученного)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147. Дополнение (прямое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косвенное) и типичные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его выражения (в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рамках изученного)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6"/>
        </w:trPr>
        <w:tc>
          <w:tcPr>
            <w:tcW w:type="dxa" w:w="576"/>
            <w:tcBorders>
              <w:start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94"/>
            <w:tcBorders>
              <w:start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20"/>
            <w:tcBorders>
              <w:start w:sz="4.7999999999999545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94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148.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148. Обстоятельство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типичные средства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 ( в рамках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изученного). Виды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обстоятельств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значению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149.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149. Сжатое изложение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150.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Синтаксический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простых двусоставных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151.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151. Простое осложненное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Однородные члены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предложения, их роль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речи. Предложения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однородными членами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(без союзов, с одиночным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союзом И, союзами 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НО, ОДНАКО, ЗАТО, 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(в значении И), ДА (в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значении НО)) и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оформление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152. Предложения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однородными членами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(без союзов, с одиночным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союзом И, союзами 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НО, ОДНАКО, ЗАТО, 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(в значении И), ДА (в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значении НО)) и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оформление. 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153.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153. Предложения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обобщающим словом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однородных членах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оформление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02.05.2023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154. Сочинение по картине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0" w:right="650" w:bottom="2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3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00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94"/>
            <w:tcBorders>
              <w:start w:sz="4.800000000000011" w:val="single" w:color="#000000"/>
              <w:top w:sz="4.80000000000000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0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20"/>
            <w:tcBorders>
              <w:start w:sz="4.7999999999999545" w:val="single" w:color="#000000"/>
              <w:top w:sz="4.80000000000000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0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0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0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47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155.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155. Предложения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обращениями. Обращение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(однословное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неоднословное)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средства его выражения.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оформление обращения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156.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Синтаксический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простых осложнённых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157.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Пунктуационный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простых осложнённых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простые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сложные. Сложные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бессоюзной и союзной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связью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159.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159. Предложения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сложносочинённые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сложноподчинённые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(общее представление,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практическое усвоение)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160. Пунктуационное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оформление сложных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предложений, состоящих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частей, связанных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бессоюзной связью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союзами И, НО, 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ОДНАКО, ЗАТО, ДА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8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161.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161. Пунктуационное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оформление сложных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предложений, состоящих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частей, связанных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бессоюзной связью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союзами И, НО, 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ОДНАКО, ЗАТО, ДА.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Практикум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15.05.2023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40" w:right="650" w:bottom="9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162.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Предложения с прямой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речью. Пунктуационное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оформление предложений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прямой речью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163.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Диалог. Пунктуационное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оформление диалога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164.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164. Повторение 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"Синтаксис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пунктуация".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165. 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Повторение изученного 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 классе. Фонетика.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Графика. Орфография.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Орфоэпия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 классе. Лексикология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167.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Повторение изученного 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 классе. Морфемика.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 классе. Морфология.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Орфография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169.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169. Итоговая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 за курс 5 класса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170. Устное сочинение.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 о событии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73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1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язык. Методические рекомендации. 5 класс 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пособие для учителей общеобразоват. организаций 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[Т. А. Ладыженская, Л. А. Тростенцова, М. Т. Баранов и др.]. — 2-е изд. — М. : Просвещение, 2014.</w:t>
      </w:r>
    </w:p>
    <w:p>
      <w:pPr>
        <w:autoSpaceDN w:val="0"/>
        <w:autoSpaceDE w:val="0"/>
        <w:widowControl/>
        <w:spacing w:line="262" w:lineRule="auto" w:before="40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язык. Поурочные разработки. 5 класс : учеб. пособие для общеобразоват. организаций / М. 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Бондаренко. — 2-е изд. — М. : Просвещение, 2018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6" w:after="0"/>
        <w:ind w:left="0" w:right="76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http://school-collection.edu.ru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https://edsoo.ru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http://resh.edu.ru 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9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Мультимедийное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66" w:space="0"/>
        <w:col w:w="10564" w:space="0"/>
        <w:col w:w="10516" w:space="0"/>
        <w:col w:w="10560" w:space="0"/>
        <w:col w:w="10548" w:space="0"/>
        <w:col w:w="10564" w:space="0"/>
        <w:col w:w="10600" w:space="0"/>
        <w:col w:w="10554" w:space="0"/>
        <w:col w:w="10584" w:space="0"/>
        <w:col w:w="10578" w:space="0"/>
        <w:col w:w="10552" w:space="0"/>
        <w:col w:w="10454" w:space="0"/>
        <w:col w:w="10584" w:space="0"/>
        <w:col w:w="10532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