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64" w:rsidRDefault="003D2C64">
      <w:pPr>
        <w:autoSpaceDE w:val="0"/>
        <w:autoSpaceDN w:val="0"/>
        <w:spacing w:after="78" w:line="220" w:lineRule="exact"/>
      </w:pPr>
    </w:p>
    <w:p w:rsidR="003D2C64" w:rsidRPr="00C86CF2" w:rsidRDefault="00C86CF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C86CF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D2C64" w:rsidRPr="00C86CF2" w:rsidRDefault="00C86CF2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3D2C64" w:rsidRPr="00C86CF2" w:rsidRDefault="00C86CF2" w:rsidP="00B7640F">
      <w:pPr>
        <w:tabs>
          <w:tab w:val="left" w:pos="4574"/>
        </w:tabs>
        <w:autoSpaceDE w:val="0"/>
        <w:autoSpaceDN w:val="0"/>
        <w:spacing w:before="670" w:after="0" w:line="262" w:lineRule="auto"/>
        <w:jc w:val="center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казённое у</w:t>
      </w:r>
      <w:r w:rsidR="00B7640F">
        <w:rPr>
          <w:rFonts w:ascii="Times New Roman" w:eastAsia="Times New Roman" w:hAnsi="Times New Roman"/>
          <w:color w:val="000000"/>
          <w:sz w:val="24"/>
          <w:lang w:val="ru-RU"/>
        </w:rPr>
        <w:t>чреждение</w:t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 "Управление образованием Администрации </w:t>
      </w:r>
      <w:proofErr w:type="spellStart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Емельяновского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района"</w:t>
      </w:r>
    </w:p>
    <w:p w:rsidR="003D2C64" w:rsidRDefault="00C86CF2">
      <w:pPr>
        <w:autoSpaceDE w:val="0"/>
        <w:autoSpaceDN w:val="0"/>
        <w:spacing w:before="672" w:after="1376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Еловская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Ind w:w="1652" w:type="dxa"/>
        <w:tblLayout w:type="fixed"/>
        <w:tblLook w:val="04A0" w:firstRow="1" w:lastRow="0" w:firstColumn="1" w:lastColumn="0" w:noHBand="0" w:noVBand="1"/>
      </w:tblPr>
      <w:tblGrid>
        <w:gridCol w:w="4220"/>
        <w:gridCol w:w="4080"/>
      </w:tblGrid>
      <w:tr w:rsidR="003D2C64" w:rsidRPr="00DE351B">
        <w:trPr>
          <w:trHeight w:hRule="exact" w:val="550"/>
        </w:trPr>
        <w:tc>
          <w:tcPr>
            <w:tcW w:w="4220" w:type="dxa"/>
            <w:tcMar>
              <w:left w:w="0" w:type="dxa"/>
              <w:right w:w="0" w:type="dxa"/>
            </w:tcMar>
          </w:tcPr>
          <w:p w:rsidR="003D2C64" w:rsidRDefault="00C86CF2">
            <w:pPr>
              <w:autoSpaceDE w:val="0"/>
              <w:autoSpaceDN w:val="0"/>
              <w:spacing w:before="60" w:after="0" w:line="245" w:lineRule="auto"/>
              <w:ind w:left="165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Старший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методист</w:t>
            </w:r>
            <w:proofErr w:type="spellEnd"/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3D2C64" w:rsidRPr="00C86CF2" w:rsidRDefault="00C86CF2">
            <w:pPr>
              <w:autoSpaceDE w:val="0"/>
              <w:autoSpaceDN w:val="0"/>
              <w:spacing w:before="60" w:after="0" w:line="245" w:lineRule="auto"/>
              <w:ind w:left="952" w:right="144"/>
              <w:rPr>
                <w:lang w:val="ru-RU"/>
              </w:rPr>
            </w:pPr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УТВЕРЖДЕНО </w:t>
            </w:r>
            <w:r w:rsidRPr="00C86CF2">
              <w:rPr>
                <w:lang w:val="ru-RU"/>
              </w:rPr>
              <w:br/>
            </w:r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Директор МБОУ </w:t>
            </w:r>
            <w:proofErr w:type="spellStart"/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Еловской</w:t>
            </w:r>
            <w:proofErr w:type="spellEnd"/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СОШ</w:t>
            </w:r>
          </w:p>
        </w:tc>
      </w:tr>
    </w:tbl>
    <w:p w:rsidR="003D2C64" w:rsidRPr="00C86CF2" w:rsidRDefault="003D2C64">
      <w:pPr>
        <w:autoSpaceDE w:val="0"/>
        <w:autoSpaceDN w:val="0"/>
        <w:spacing w:after="0" w:line="60" w:lineRule="exact"/>
        <w:rPr>
          <w:lang w:val="ru-RU"/>
        </w:rPr>
      </w:pPr>
    </w:p>
    <w:tbl>
      <w:tblPr>
        <w:tblW w:w="0" w:type="auto"/>
        <w:tblInd w:w="1652" w:type="dxa"/>
        <w:tblLayout w:type="fixed"/>
        <w:tblLook w:val="04A0" w:firstRow="1" w:lastRow="0" w:firstColumn="1" w:lastColumn="0" w:noHBand="0" w:noVBand="1"/>
      </w:tblPr>
      <w:tblGrid>
        <w:gridCol w:w="4680"/>
        <w:gridCol w:w="3500"/>
      </w:tblGrid>
      <w:tr w:rsidR="003D2C64" w:rsidRPr="00DE351B">
        <w:trPr>
          <w:trHeight w:hRule="exact" w:val="958"/>
        </w:trPr>
        <w:tc>
          <w:tcPr>
            <w:tcW w:w="4680" w:type="dxa"/>
            <w:tcMar>
              <w:left w:w="0" w:type="dxa"/>
              <w:right w:w="0" w:type="dxa"/>
            </w:tcMar>
          </w:tcPr>
          <w:p w:rsidR="003D2C64" w:rsidRPr="00C86CF2" w:rsidRDefault="00C86CF2">
            <w:pPr>
              <w:autoSpaceDE w:val="0"/>
              <w:autoSpaceDN w:val="0"/>
              <w:spacing w:before="60" w:after="0" w:line="230" w:lineRule="auto"/>
              <w:ind w:right="462"/>
              <w:jc w:val="right"/>
              <w:rPr>
                <w:lang w:val="ru-RU"/>
              </w:rPr>
            </w:pPr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______________Райская А.И.</w:t>
            </w:r>
          </w:p>
          <w:p w:rsidR="003D2C64" w:rsidRPr="00C86CF2" w:rsidRDefault="00C86CF2">
            <w:pPr>
              <w:autoSpaceDE w:val="0"/>
              <w:autoSpaceDN w:val="0"/>
              <w:spacing w:before="182" w:after="0" w:line="245" w:lineRule="auto"/>
              <w:ind w:left="1656" w:right="1440"/>
              <w:rPr>
                <w:lang w:val="ru-RU"/>
              </w:rPr>
            </w:pPr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№1 </w:t>
            </w:r>
            <w:r w:rsidRPr="00C86CF2">
              <w:rPr>
                <w:lang w:val="ru-RU"/>
              </w:rPr>
              <w:br/>
            </w:r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 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3D2C64" w:rsidRPr="00C86CF2" w:rsidRDefault="00C86CF2">
            <w:pPr>
              <w:autoSpaceDE w:val="0"/>
              <w:autoSpaceDN w:val="0"/>
              <w:spacing w:before="60" w:after="0" w:line="286" w:lineRule="auto"/>
              <w:ind w:left="492" w:right="288"/>
              <w:rPr>
                <w:lang w:val="ru-RU"/>
              </w:rPr>
            </w:pPr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Адылова</w:t>
            </w:r>
            <w:proofErr w:type="spellEnd"/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Л.А. Приказ №01-05-176 </w:t>
            </w:r>
            <w:r w:rsidRPr="00C86CF2">
              <w:rPr>
                <w:lang w:val="ru-RU"/>
              </w:rPr>
              <w:br/>
            </w:r>
            <w:r w:rsidRPr="00C86CF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2022 г.</w:t>
            </w:r>
          </w:p>
        </w:tc>
      </w:tr>
    </w:tbl>
    <w:p w:rsidR="003D2C64" w:rsidRPr="00C86CF2" w:rsidRDefault="00C86CF2">
      <w:pPr>
        <w:autoSpaceDE w:val="0"/>
        <w:autoSpaceDN w:val="0"/>
        <w:spacing w:before="978" w:after="0" w:line="262" w:lineRule="auto"/>
        <w:ind w:left="3456" w:right="3744"/>
        <w:jc w:val="center"/>
        <w:rPr>
          <w:lang w:val="ru-RU"/>
        </w:rPr>
      </w:pPr>
      <w:r w:rsidRPr="00C86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86C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4341785)</w:t>
      </w:r>
    </w:p>
    <w:p w:rsidR="003D2C64" w:rsidRPr="00C86CF2" w:rsidRDefault="00C86CF2">
      <w:pPr>
        <w:autoSpaceDE w:val="0"/>
        <w:autoSpaceDN w:val="0"/>
        <w:spacing w:before="166" w:after="0" w:line="262" w:lineRule="auto"/>
        <w:ind w:left="4032" w:right="4032"/>
        <w:jc w:val="center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3D2C64" w:rsidRPr="00C86CF2" w:rsidRDefault="00C86CF2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D2C64" w:rsidRPr="00C86CF2" w:rsidRDefault="00C86CF2">
      <w:pPr>
        <w:autoSpaceDE w:val="0"/>
        <w:autoSpaceDN w:val="0"/>
        <w:spacing w:before="2112" w:after="0" w:line="262" w:lineRule="auto"/>
        <w:ind w:left="7232" w:right="144" w:hanging="1836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Эшенбрейнер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 Лариса Ивановна </w:t>
      </w: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D2C64" w:rsidRPr="00C86CF2" w:rsidRDefault="003D2C64">
      <w:pPr>
        <w:rPr>
          <w:lang w:val="ru-RU"/>
        </w:rPr>
        <w:sectPr w:rsidR="003D2C64" w:rsidRPr="00C86CF2">
          <w:pgSz w:w="11900" w:h="16840"/>
          <w:pgMar w:top="298" w:right="752" w:bottom="1440" w:left="948" w:header="720" w:footer="720" w:gutter="0"/>
          <w:cols w:space="720" w:equalWidth="0">
            <w:col w:w="10200" w:space="0"/>
          </w:cols>
          <w:docGrid w:linePitch="360"/>
        </w:sectPr>
      </w:pPr>
    </w:p>
    <w:p w:rsidR="003D2C64" w:rsidRPr="00C86CF2" w:rsidRDefault="003D2C64">
      <w:pPr>
        <w:autoSpaceDE w:val="0"/>
        <w:autoSpaceDN w:val="0"/>
        <w:spacing w:after="78" w:line="220" w:lineRule="exact"/>
        <w:rPr>
          <w:lang w:val="ru-RU"/>
        </w:rPr>
      </w:pPr>
    </w:p>
    <w:p w:rsidR="003D2C64" w:rsidRDefault="00C86CF2">
      <w:pPr>
        <w:autoSpaceDE w:val="0"/>
        <w:autoSpaceDN w:val="0"/>
        <w:spacing w:after="0" w:line="230" w:lineRule="auto"/>
        <w:ind w:right="3708"/>
        <w:jc w:val="right"/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с. Еловое 2022</w:t>
      </w:r>
    </w:p>
    <w:p w:rsidR="003D2C64" w:rsidRPr="00C86CF2" w:rsidRDefault="003D2C64">
      <w:pPr>
        <w:rPr>
          <w:lang w:val="ru-RU"/>
        </w:rPr>
        <w:sectPr w:rsidR="003D2C64" w:rsidRPr="00C86CF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D2C64" w:rsidRPr="00C86CF2" w:rsidRDefault="003D2C64">
      <w:pPr>
        <w:autoSpaceDE w:val="0"/>
        <w:autoSpaceDN w:val="0"/>
        <w:spacing w:after="216" w:line="220" w:lineRule="exact"/>
        <w:rPr>
          <w:lang w:val="ru-RU"/>
        </w:rPr>
      </w:pPr>
    </w:p>
    <w:p w:rsidR="003D2C64" w:rsidRPr="00C86CF2" w:rsidRDefault="00C86CF2">
      <w:pPr>
        <w:autoSpaceDE w:val="0"/>
        <w:autoSpaceDN w:val="0"/>
        <w:spacing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D2C64" w:rsidRPr="00F723E9" w:rsidRDefault="00C86CF2">
      <w:pPr>
        <w:autoSpaceDE w:val="0"/>
        <w:autoSpaceDN w:val="0"/>
        <w:spacing w:before="346" w:after="0" w:line="278" w:lineRule="auto"/>
        <w:ind w:firstLine="18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началь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ного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зовательного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приори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r w:rsidRPr="00F723E9">
        <w:rPr>
          <w:rFonts w:ascii="Times New Roman" w:eastAsia="DejaVu Serif" w:hAnsi="Times New Roman" w:cs="Times New Roman"/>
          <w:color w:val="000000"/>
          <w:sz w:val="24"/>
          <w:lang w:val="ru-RU"/>
        </w:rPr>
        <w:t>‐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теты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3D2C64" w:rsidRPr="00F723E9" w:rsidRDefault="00C86CF2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3D2C64" w:rsidRPr="00F723E9" w:rsidRDefault="00C86CF2">
      <w:pPr>
        <w:autoSpaceDE w:val="0"/>
        <w:autoSpaceDN w:val="0"/>
        <w:spacing w:before="192" w:after="0" w:line="290" w:lineRule="auto"/>
        <w:ind w:firstLine="18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на​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потенциа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​лом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ников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никативная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гра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мотность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различ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ных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соци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ализации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турных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адек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​ватного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нрав​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пове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дения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ных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результатов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—д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3D2C64" w:rsidRPr="00F723E9" w:rsidRDefault="00C86CF2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планиру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емых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совер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шенствованию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струк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​туре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ников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вания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ного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общения. Ряд задач по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дея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3D2C64" w:rsidRPr="00F723E9" w:rsidRDefault="00C86CF2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язы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​ка», в 1 классе — 165 ч. </w:t>
      </w:r>
    </w:p>
    <w:p w:rsidR="003D2C64" w:rsidRPr="00F723E9" w:rsidRDefault="00C86CF2">
      <w:pPr>
        <w:autoSpaceDE w:val="0"/>
        <w:autoSpaceDN w:val="0"/>
        <w:spacing w:before="43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3D2C64" w:rsidRPr="00F723E9" w:rsidRDefault="003D2C64">
      <w:pPr>
        <w:rPr>
          <w:rFonts w:ascii="Times New Roman" w:hAnsi="Times New Roman" w:cs="Times New Roman"/>
          <w:lang w:val="ru-RU"/>
        </w:rPr>
        <w:sectPr w:rsidR="003D2C64" w:rsidRPr="00F723E9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90" w:line="220" w:lineRule="exact"/>
        <w:rPr>
          <w:rFonts w:ascii="Times New Roman" w:hAnsi="Times New Roman" w:cs="Times New Roman"/>
          <w:lang w:val="ru-RU"/>
        </w:rPr>
      </w:pPr>
    </w:p>
    <w:p w:rsidR="003D2C64" w:rsidRPr="00F723E9" w:rsidRDefault="00C86CF2">
      <w:pPr>
        <w:autoSpaceDE w:val="0"/>
        <w:autoSpaceDN w:val="0"/>
        <w:spacing w:after="0"/>
        <w:ind w:right="144" w:firstLine="18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дей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ствий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3D2C64" w:rsidRPr="00F723E9" w:rsidRDefault="00C86CF2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3D2C64" w:rsidRPr="00F723E9" w:rsidRDefault="00C86CF2">
      <w:pPr>
        <w:autoSpaceDE w:val="0"/>
        <w:autoSpaceDN w:val="0"/>
        <w:spacing w:before="178" w:after="0" w:line="281" w:lineRule="auto"/>
        <w:ind w:left="42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F723E9">
        <w:rPr>
          <w:rFonts w:ascii="Times New Roman" w:eastAsia="DejaVu Serif" w:hAnsi="Times New Roman" w:cs="Times New Roman"/>
          <w:color w:val="000000"/>
          <w:sz w:val="24"/>
          <w:lang w:val="ru-RU"/>
        </w:rPr>
        <w:t>‐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язы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F723E9">
        <w:rPr>
          <w:rFonts w:ascii="Times New Roman" w:eastAsia="DejaVu Serif" w:hAnsi="Times New Roman" w:cs="Times New Roman"/>
          <w:color w:val="000000"/>
          <w:sz w:val="24"/>
          <w:lang w:val="ru-RU"/>
        </w:rPr>
        <w:t>‐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об​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щения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3D2C64" w:rsidRPr="00F723E9" w:rsidRDefault="00C86CF2">
      <w:pPr>
        <w:autoSpaceDE w:val="0"/>
        <w:autoSpaceDN w:val="0"/>
        <w:spacing w:before="192" w:after="0" w:line="271" w:lineRule="auto"/>
        <w:ind w:left="420" w:right="1152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ос​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нове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аудированием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говорением,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нием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, письмом;</w:t>
      </w:r>
    </w:p>
    <w:p w:rsidR="003D2C64" w:rsidRPr="00F723E9" w:rsidRDefault="00C86CF2">
      <w:pPr>
        <w:autoSpaceDE w:val="0"/>
        <w:autoSpaceDN w:val="0"/>
        <w:spacing w:before="190" w:after="0" w:line="281" w:lineRule="auto"/>
        <w:ind w:left="42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мике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ние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турного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3D2C64" w:rsidRPr="00F723E9" w:rsidRDefault="00C86CF2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D2C64" w:rsidRPr="00F723E9" w:rsidRDefault="003D2C64">
      <w:pPr>
        <w:rPr>
          <w:rFonts w:ascii="Times New Roman" w:hAnsi="Times New Roman" w:cs="Times New Roman"/>
          <w:lang w:val="ru-RU"/>
        </w:rPr>
        <w:sectPr w:rsidR="003D2C64" w:rsidRPr="00F723E9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3D2C64" w:rsidRPr="00F723E9" w:rsidRDefault="00C86CF2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D2C64" w:rsidRPr="00F723E9" w:rsidRDefault="00C86CF2">
      <w:pPr>
        <w:autoSpaceDE w:val="0"/>
        <w:autoSpaceDN w:val="0"/>
        <w:spacing w:before="346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Обучение грамоте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Развитие речи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харак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тера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​тельном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чтении вслух.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Слово и предложение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2" w:after="0" w:line="286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Фонетика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количе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ства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звуко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выми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Количе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ство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слогов в слове. Ударный слог.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Графика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твёр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дости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со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 w:line="283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Чтение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глас​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ный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ние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препи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нания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Осознанное чтение слов,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Письмо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простран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стве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ходимо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письма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.Н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ачертание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Пись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мо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соблюде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нием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написа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ние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Орфография и пунктуация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написа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ние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жи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ча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ща, чу,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щу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пропис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ная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3D2C64" w:rsidRPr="00F723E9" w:rsidRDefault="00C86CF2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F0F50"/>
          <w:sz w:val="24"/>
          <w:lang w:val="ru-RU"/>
        </w:rPr>
        <w:t>СИСТЕМАТИЧЕСКИЙ КУРС</w:t>
      </w:r>
    </w:p>
    <w:p w:rsidR="003D2C64" w:rsidRPr="00F723E9" w:rsidRDefault="003D2C64">
      <w:pPr>
        <w:rPr>
          <w:rFonts w:ascii="Times New Roman" w:hAnsi="Times New Roman" w:cs="Times New Roman"/>
          <w:lang w:val="ru-RU"/>
        </w:rPr>
        <w:sectPr w:rsidR="003D2C64" w:rsidRPr="00F723E9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72" w:line="220" w:lineRule="exact"/>
        <w:rPr>
          <w:rFonts w:ascii="Times New Roman" w:hAnsi="Times New Roman" w:cs="Times New Roman"/>
          <w:lang w:val="ru-RU"/>
        </w:rPr>
      </w:pPr>
    </w:p>
    <w:p w:rsidR="003D2C64" w:rsidRPr="00F723E9" w:rsidRDefault="00C86CF2">
      <w:pPr>
        <w:autoSpaceDE w:val="0"/>
        <w:autoSpaceDN w:val="0"/>
        <w:spacing w:after="0" w:line="262" w:lineRule="auto"/>
        <w:ind w:left="180" w:right="2016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Общие сведения о языке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Фонетика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Уда​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рение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мяг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​кие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соглас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ные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Графика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последова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Использование алфавита для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упорядочения списка слов.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Орфоэпия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r w:rsidRPr="00F723E9">
        <w:rPr>
          <w:rFonts w:ascii="Times New Roman" w:eastAsia="DejaVu Serif" w:hAnsi="Times New Roman" w:cs="Times New Roman"/>
          <w:color w:val="000000"/>
          <w:sz w:val="24"/>
          <w:lang w:val="ru-RU"/>
        </w:rPr>
        <w:t>‐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нике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Лексика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Синтаксис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различи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смыс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ловых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вопросов.</w:t>
      </w:r>
    </w:p>
    <w:p w:rsidR="003D2C64" w:rsidRPr="00F723E9" w:rsidRDefault="00C86CF2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Составле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ние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3D2C64" w:rsidRPr="00F723E9" w:rsidRDefault="00C86CF2">
      <w:pPr>
        <w:autoSpaceDE w:val="0"/>
        <w:autoSpaceDN w:val="0"/>
        <w:spacing w:before="190" w:after="0" w:line="262" w:lineRule="auto"/>
        <w:ind w:left="180" w:right="6048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Орфография и пунктуация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Правила правописания и их применение:</w:t>
      </w:r>
    </w:p>
    <w:p w:rsidR="003D2C64" w:rsidRPr="00F723E9" w:rsidRDefault="00C86CF2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3D2C64" w:rsidRPr="00F723E9" w:rsidRDefault="00C86CF2">
      <w:pPr>
        <w:autoSpaceDE w:val="0"/>
        <w:autoSpaceDN w:val="0"/>
        <w:spacing w:before="192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собствен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ных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3D2C64" w:rsidRPr="00F723E9" w:rsidRDefault="00C86CF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3D2C64" w:rsidRPr="00F723E9" w:rsidRDefault="00C86CF2">
      <w:pPr>
        <w:autoSpaceDE w:val="0"/>
        <w:autoSpaceDN w:val="0"/>
        <w:spacing w:before="190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жи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ча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ща,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чу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щу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3D2C64" w:rsidRPr="00F723E9" w:rsidRDefault="00C86CF2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сочетания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чк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чн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3D2C64" w:rsidRPr="00F723E9" w:rsidRDefault="00C86CF2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3D2C64" w:rsidRPr="00F723E9" w:rsidRDefault="00C86CF2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вопроситель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ный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Развитие речи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щение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. Ситуации устного общения</w:t>
      </w:r>
    </w:p>
    <w:p w:rsidR="003D2C64" w:rsidRPr="00F723E9" w:rsidRDefault="003D2C64">
      <w:pPr>
        <w:rPr>
          <w:rFonts w:ascii="Times New Roman" w:hAnsi="Times New Roman" w:cs="Times New Roman"/>
          <w:lang w:val="ru-RU"/>
        </w:rPr>
        <w:sectPr w:rsidR="003D2C64" w:rsidRPr="00F723E9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3D2C64" w:rsidRPr="00F723E9" w:rsidRDefault="00C86CF2">
      <w:pPr>
        <w:autoSpaceDE w:val="0"/>
        <w:autoSpaceDN w:val="0"/>
        <w:spacing w:after="0" w:line="271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об​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щения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3D2C64" w:rsidRPr="00F723E9" w:rsidRDefault="003D2C64">
      <w:pPr>
        <w:rPr>
          <w:rFonts w:ascii="Times New Roman" w:hAnsi="Times New Roman" w:cs="Times New Roman"/>
          <w:lang w:val="ru-RU"/>
        </w:rPr>
        <w:sectPr w:rsidR="003D2C64" w:rsidRPr="00F723E9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3D2C64" w:rsidRPr="00F723E9" w:rsidRDefault="00C86CF2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обучающимися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личностных,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метапредметных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D2C64" w:rsidRPr="00F723E9" w:rsidRDefault="00C86CF2">
      <w:pPr>
        <w:autoSpaceDE w:val="0"/>
        <w:autoSpaceDN w:val="0"/>
        <w:spacing w:before="382" w:after="0" w:line="230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граждан​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ской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межнацио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нального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общения народов России;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сво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об​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лах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духовно-нравственного воспитания: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ности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эстетического воспитания: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художе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самовы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ражения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здо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ровью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​вил общения;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трудового воспитания: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трудо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​вой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возника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ющий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произве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дений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экологического воспитания:</w:t>
      </w:r>
    </w:p>
    <w:p w:rsidR="003D2C64" w:rsidRPr="00F723E9" w:rsidRDefault="003D2C64">
      <w:pPr>
        <w:rPr>
          <w:rFonts w:ascii="Times New Roman" w:hAnsi="Times New Roman" w:cs="Times New Roman"/>
          <w:lang w:val="ru-RU"/>
        </w:rPr>
        <w:sectPr w:rsidR="003D2C64" w:rsidRPr="00F723E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3D2C64" w:rsidRPr="00F723E9" w:rsidRDefault="00C86CF2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ценности научного познания: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актив​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ность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самостоятельность в его познании.</w:t>
      </w:r>
    </w:p>
    <w:p w:rsidR="003D2C64" w:rsidRPr="00F723E9" w:rsidRDefault="00C86CF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познавательные 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универсальные учебные действия.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Базовые логические действия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частеречная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грамматиче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ский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му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признаку;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проти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языко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выми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мулировать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причинно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Базовые исследовательские действия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менения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лингви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стическое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мин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и-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​исследование,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Работа с информацией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слова​рях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, справочниках;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3D2C64" w:rsidRPr="00F723E9" w:rsidRDefault="003D2C64">
      <w:pPr>
        <w:rPr>
          <w:rFonts w:ascii="Times New Roman" w:hAnsi="Times New Roman" w:cs="Times New Roman"/>
          <w:lang w:val="ru-RU"/>
        </w:rPr>
        <w:sectPr w:rsidR="003D2C64" w:rsidRPr="00F723E9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3D2C64" w:rsidRPr="00F723E9" w:rsidRDefault="00C86CF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графиче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​скую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ную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коммуникативные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универсальные учебные действия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Общение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эмо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ции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блюдать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результа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тах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и-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​исследования, проектного задания;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регулятивные 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универсальные учебные действия.</w:t>
      </w:r>
    </w:p>
    <w:p w:rsidR="003D2C64" w:rsidRPr="00F723E9" w:rsidRDefault="00C86CF2">
      <w:pPr>
        <w:autoSpaceDE w:val="0"/>
        <w:autoSpaceDN w:val="0"/>
        <w:spacing w:before="70" w:after="0" w:line="271" w:lineRule="auto"/>
        <w:ind w:left="180" w:right="1728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Самоорганизация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для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по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Самоконтроль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деятель​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ности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орфографическую и пунктуационную ошибку;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сти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ным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критериям.</w:t>
      </w:r>
    </w:p>
    <w:p w:rsidR="003D2C64" w:rsidRPr="00F723E9" w:rsidRDefault="00C86CF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Совместная деятельность: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ин​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телем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3D2C64" w:rsidRPr="00F723E9" w:rsidRDefault="003D2C64">
      <w:pPr>
        <w:rPr>
          <w:rFonts w:ascii="Times New Roman" w:hAnsi="Times New Roman" w:cs="Times New Roman"/>
          <w:lang w:val="ru-RU"/>
        </w:rPr>
        <w:sectPr w:rsidR="003D2C64" w:rsidRPr="00F723E9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3D2C64" w:rsidRPr="00F723E9" w:rsidRDefault="00C86CF2">
      <w:pPr>
        <w:autoSpaceDE w:val="0"/>
        <w:autoSpaceDN w:val="0"/>
        <w:spacing w:after="0" w:line="262" w:lineRule="auto"/>
        <w:ind w:left="180" w:right="1584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оценивать свой вклад в общий результат;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3D2C64" w:rsidRPr="00F723E9" w:rsidRDefault="00C86CF2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3D2C64" w:rsidRPr="00F723E9" w:rsidRDefault="00C86CF2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lang w:val="ru-RU"/>
        </w:rPr>
      </w:pP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концу обучения в </w:t>
      </w:r>
      <w:r w:rsidRPr="00F723E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первом классе 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обучающийся научится: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вычленять звуки из слова;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чать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различать понятия «звук» и «буква»;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ё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ю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я 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 буквой </w:t>
      </w:r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ь 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в конце слова;</w:t>
      </w:r>
      <w:proofErr w:type="gramEnd"/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вать</w:t>
      </w:r>
      <w:proofErr w:type="spellEnd"/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искаже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ний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ложения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​гам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ный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жи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ши 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(в 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положе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нии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ча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ща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чу</w:t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723E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щу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</w:t>
      </w:r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уточ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​нения</w:t>
      </w:r>
      <w:proofErr w:type="gram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F723E9">
        <w:rPr>
          <w:rFonts w:ascii="Times New Roman" w:hAnsi="Times New Roman" w:cs="Times New Roman"/>
          <w:lang w:val="ru-RU"/>
        </w:rPr>
        <w:br/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ным</w:t>
      </w:r>
      <w:proofErr w:type="spellEnd"/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картинкам и наблюдениям;</w:t>
      </w:r>
      <w:r w:rsidRPr="00F723E9">
        <w:rPr>
          <w:rFonts w:ascii="Times New Roman" w:hAnsi="Times New Roman" w:cs="Times New Roman"/>
          <w:lang w:val="ru-RU"/>
        </w:rPr>
        <w:tab/>
      </w:r>
      <w:r w:rsidRPr="00F723E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3D2C64" w:rsidRPr="00F723E9" w:rsidRDefault="003D2C64">
      <w:pPr>
        <w:rPr>
          <w:rFonts w:ascii="Times New Roman" w:hAnsi="Times New Roman" w:cs="Times New Roman"/>
          <w:lang w:val="ru-RU"/>
        </w:rPr>
        <w:sectPr w:rsidR="003D2C64" w:rsidRPr="00F723E9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4" w:line="220" w:lineRule="exact"/>
        <w:rPr>
          <w:rFonts w:ascii="Times New Roman" w:hAnsi="Times New Roman" w:cs="Times New Roman"/>
          <w:lang w:val="ru-RU"/>
        </w:rPr>
      </w:pPr>
    </w:p>
    <w:p w:rsidR="003D2C64" w:rsidRPr="00F723E9" w:rsidRDefault="00C86CF2">
      <w:pPr>
        <w:autoSpaceDE w:val="0"/>
        <w:autoSpaceDN w:val="0"/>
        <w:spacing w:after="258" w:line="233" w:lineRule="auto"/>
        <w:rPr>
          <w:rFonts w:ascii="Times New Roman" w:hAnsi="Times New Roman" w:cs="Times New Roman"/>
        </w:rPr>
      </w:pPr>
      <w:r w:rsidRPr="00F723E9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D2C64" w:rsidRPr="00F723E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68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3D2C64" w:rsidRPr="00F723E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3D2C64" w:rsidRPr="00F723E9">
        <w:trPr>
          <w:trHeight w:hRule="exact" w:val="6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картинки; Работа с серией сюжетных картинок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нарушенной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анализ изображённых событий, установление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правильной последовательности событий, объяснение ошибки художника, внесение изменений в последователь​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r w:rsidRPr="00F723E9">
              <w:rPr>
                <w:rFonts w:ascii="Times New Roman" w:eastAsia="DejaVu Serif" w:hAnsi="Times New Roman" w:cs="Times New Roman"/>
                <w:color w:val="000000"/>
                <w:w w:val="97"/>
                <w:sz w:val="16"/>
                <w:lang w:val="ru-RU"/>
              </w:rPr>
              <w:t>‐</w:t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ленной серии картинок;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средств, участие в диалоге, высказывание и обоснование своей точки зрения;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3D2C64" w:rsidRPr="00F723E9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2" w:right="640" w:bottom="12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54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3D2C64" w:rsidRPr="00F723E9" w:rsidRDefault="00C86CF2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06.09.2022 12.09.2022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r w:rsidRPr="00F723E9">
              <w:rPr>
                <w:rFonts w:ascii="Times New Roman" w:eastAsia="DejaVu Serif" w:hAnsi="Times New Roman" w:cs="Times New Roman"/>
                <w:color w:val="000000"/>
                <w:w w:val="97"/>
                <w:sz w:val="16"/>
                <w:lang w:val="ru-RU"/>
              </w:rPr>
              <w:t>‐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у(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 последнему звуку), по наличию близких в акустико-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—[м], [р] — [л], [с] — [ш] и др.);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ситуациях;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7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13.09.2022 19.09.2022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участия в диалоге: различение гласных и согласных звуков по отсутствию/наличию преграды; 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выполнения задания;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упражнения по определению количества слогов в слове, приведение доказательства;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Работа в парах: подбор слов с заданным количеством слогов;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ударения;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3D2C64" w:rsidRPr="00F723E9">
        <w:trPr>
          <w:trHeight w:hRule="exact" w:val="2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20.09.2022 26.09.2022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определении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твёрдых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мягких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согласных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27.09.2022 30.09.2022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r w:rsidRPr="00F723E9">
              <w:rPr>
                <w:rFonts w:ascii="Times New Roman" w:eastAsia="DejaVu Serif" w:hAnsi="Times New Roman" w:cs="Times New Roman"/>
                <w:color w:val="000000"/>
                <w:w w:val="97"/>
                <w:sz w:val="16"/>
                <w:lang w:val="ru-RU"/>
              </w:rPr>
              <w:t>‐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3D2C64" w:rsidRPr="00F723E9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звонкости — глухости звуков (без введения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термино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звонкость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», «глухость»)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модель звукового состава слова и рассказать о ней; Творческое задание: подбор слов,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r w:rsidRPr="00F723E9">
              <w:rPr>
                <w:rFonts w:ascii="Times New Roman" w:eastAsia="DejaVu Serif" w:hAnsi="Times New Roman" w:cs="Times New Roman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заданной модели;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3D2C64" w:rsidRPr="00F723E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3D2C64" w:rsidRPr="00F723E9" w:rsidRDefault="00C86CF2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Деление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слоги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простые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случаи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10.10.2022 12.10.2022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3D2C64" w:rsidRPr="00F723E9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DE351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3D2C64" w:rsidRPr="00F723E9" w:rsidRDefault="003D2C64">
      <w:pPr>
        <w:rPr>
          <w:rFonts w:ascii="Times New Roman" w:hAnsi="Times New Roman" w:cs="Times New Roman"/>
          <w:lang w:val="ru-RU"/>
        </w:rPr>
        <w:sectPr w:rsidR="003D2C64" w:rsidRPr="00F723E9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Усвоение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которые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соблюдать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время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13.10.2022 26.10.2022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3D2C64" w:rsidRPr="00F723E9">
        <w:trPr>
          <w:trHeight w:hRule="exact" w:val="4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обозначающего его буквы и двигательного образа этой буквы.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Овладение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прописных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строчных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27.10.2022 09.11.2022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написан​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Удобно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читать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записанное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без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пробелов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между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словами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3D2C64" w:rsidRPr="00F723E9">
        <w:trPr>
          <w:trHeight w:hRule="exact" w:val="2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Овладение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10.11.2022 17.11.2022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списывания;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18.11.2022 22.11.2022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Удобно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читать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записанное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без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пробелов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между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словами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  <w:tr w:rsidR="003D2C64" w:rsidRPr="00F723E9">
        <w:trPr>
          <w:trHeight w:hRule="exact" w:val="35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80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23.11.2022 30.11.2022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проволоки) букв;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направленное на различение букв,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имеющих оптическое и кинетическое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сходство;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буквой»: анализ деформированных букв, определение недостающих элементов;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3D2C64" w:rsidRPr="00F723E9">
        <w:trPr>
          <w:trHeight w:hRule="exact" w:val="30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01.12.2022 07.12.2022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Удобно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читать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записанное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без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пробелов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между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словами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https://licey.net/free/4-russkii_yazyk/75-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14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08.12.2022 14.12.2022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https://licey.net/free/4-russkii_yazyk/75-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3D2C64" w:rsidRPr="00F723E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15.12.2022 28.12.2022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  <w:tr w:rsidR="003D2C64" w:rsidRPr="00F723E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29.12.2022 17.01.2023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3D2C64" w:rsidRPr="00F723E9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18.01.2023 25.01.2023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4047130.html</w:t>
            </w:r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2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26.01.2023 01.02.2023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3D2C64" w:rsidRPr="00F723E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02.02.2023 06.02.2023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3D2C64" w:rsidRPr="00F723E9">
        <w:trPr>
          <w:trHeight w:hRule="exact" w:val="348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3D2C64" w:rsidRPr="00DE351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3D2C64" w:rsidRPr="00F723E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основа анализа 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особенно​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ситуацию, когда необходимо воспользоваться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письменной речью;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3D2C64" w:rsidRPr="00F723E9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2.</w:t>
            </w: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Твёрдые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мягкие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согласные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08.02.2023 09.02.2023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приобретённые в период обучения грамоте;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пример звука (гласного звука; твёрдого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согласного);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https://nsportal.ru/shkola/russkiy-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3D2C64" w:rsidRPr="00F723E9">
        <w:trPr>
          <w:trHeight w:hRule="exact" w:val="1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Шипящие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) и его качественной характеристики;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3D2C64" w:rsidRPr="00F723E9">
        <w:trPr>
          <w:trHeight w:hRule="exact" w:val="3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https://nsportal.ru/nachalnaya-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chtenie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/2015/10/09/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prezentatsiya-delenie-slov-na-slogi</w:t>
            </w:r>
            <w:proofErr w:type="spellEnd"/>
          </w:p>
        </w:tc>
      </w:tr>
      <w:tr w:rsidR="003D2C64" w:rsidRPr="00F723E9">
        <w:trPr>
          <w:trHeight w:hRule="exact" w:val="480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3.</w:t>
            </w: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состав слов;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https://nsportal.ru/nachalnaya-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chtenie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/2015/10/09/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prezentatsiya-delenie</w:t>
            </w:r>
            <w:proofErr w:type="spellEnd"/>
          </w:p>
        </w:tc>
      </w:tr>
      <w:tr w:rsidR="003D2C64" w:rsidRPr="00F723E9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состав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слогов в слове,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3D2C64" w:rsidRPr="00F723E9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обозначает мягкость предшествующего согласного);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строить устное речевое высказывание об обозначении звуков буква​ми; о звуковом и буквенном составе слова;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алфавита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для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списка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Игр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​соревнование «Повтори алфавит»; Совместное выполнение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  <w:tr w:rsidR="003D2C64" w:rsidRPr="00F723E9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4.</w:t>
            </w: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3D2C64" w:rsidRPr="00F723E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«что?»;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  <w:tr w:rsidR="003D2C64" w:rsidRPr="00F723E9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01.03.2023 13.03.2023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?»; Наблюдение за словами, отвечающими на вопросы «какой?», «какая?», «какое?»,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«какие?»;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  <w:tr w:rsidR="003D2C64" w:rsidRPr="00F723E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14.03.2023 15.03.2023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  <w:tr w:rsidR="003D2C64" w:rsidRPr="00F723E9">
        <w:trPr>
          <w:trHeight w:hRule="exact" w:val="350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5.</w:t>
            </w:r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2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16.03.2023 17.03.2023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 из набора слов;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  <w:tr w:rsidR="003D2C64" w:rsidRPr="00F723E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27.03.2023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  <w:tr w:rsidR="003D2C64" w:rsidRPr="00F723E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28.03.2023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  <w:tr w:rsidR="003D2C64" w:rsidRPr="00F723E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  <w:tr w:rsidR="003D2C64" w:rsidRPr="00F723E9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78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30.03.2023 14.04.2023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правило правописания собственных имён при решении практических задач (выбор написания, например: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Орёл — орёл,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т. д.).;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препинания в конце предложения;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связанным с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​сом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слов,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формулирование на основе наблюдения правила переноса слов;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переноса;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тексте слов, которые нельзя переносить; Орфографический тренинг: отработка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формулирование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учебника; Орфографический тренинг: написание слов с сочетаниями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Усвоение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алгоритма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17.04.2023 18.04.2023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звучанию, но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выводов, соотнесение сделанных выводов с формулировкой правила в учебнике;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gramote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</w:t>
            </w:r>
          </w:p>
        </w:tc>
      </w:tr>
      <w:tr w:rsidR="003D2C64" w:rsidRPr="00F723E9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3D2C64" w:rsidRPr="00F723E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19.04.2023 20.04.2023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общения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(приветствие, прощание, извинение,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обосновывается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выбор слов речевого этикета,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соответствующих ситуации выражения просьбы;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https://multiurok.ru/files/p 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  <w:tr w:rsidR="003D2C64" w:rsidRPr="00F723E9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извинения;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https://multiurok.ru/files/p </w:t>
            </w:r>
            <w:r w:rsidRPr="00F723E9">
              <w:rPr>
                <w:rFonts w:ascii="Times New Roman" w:hAnsi="Times New Roman" w:cs="Times New Roman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  <w:tr w:rsidR="003D2C64" w:rsidRPr="00F723E9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25.04.2023 27.04.2023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F723E9">
              <w:rPr>
                <w:rFonts w:ascii="Times New Roman" w:hAnsi="Times New Roman" w:cs="Times New Roman"/>
                <w:lang w:val="ru-RU"/>
              </w:rPr>
              <w:br/>
            </w: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28.04.2023 03.05.2023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</w:tbl>
    <w:p w:rsidR="003D2C64" w:rsidRPr="00F723E9" w:rsidRDefault="003D2C64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3D2C64" w:rsidRPr="00F723E9" w:rsidRDefault="003D2C64">
      <w:pPr>
        <w:rPr>
          <w:rFonts w:ascii="Times New Roman" w:hAnsi="Times New Roman" w:cs="Times New Roman"/>
        </w:rPr>
        <w:sectPr w:rsidR="003D2C64" w:rsidRPr="00F723E9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3D2C64" w:rsidRPr="00F723E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F723E9">
              <w:rPr>
                <w:rFonts w:ascii="Times New Roman" w:hAnsi="Times New Roman" w:cs="Times New Roman"/>
              </w:rPr>
              <w:br/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Резервное</w:t>
            </w:r>
            <w:proofErr w:type="spellEnd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  <w:tr w:rsidR="003D2C64" w:rsidRPr="00F723E9">
        <w:trPr>
          <w:trHeight w:hRule="exact" w:val="330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C86CF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723E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2C64" w:rsidRPr="00F723E9" w:rsidRDefault="003D2C64">
            <w:pPr>
              <w:rPr>
                <w:rFonts w:ascii="Times New Roman" w:hAnsi="Times New Roman" w:cs="Times New Roman"/>
              </w:rPr>
            </w:pPr>
          </w:p>
        </w:tc>
      </w:tr>
    </w:tbl>
    <w:p w:rsidR="003D2C64" w:rsidRDefault="003D2C64">
      <w:pPr>
        <w:autoSpaceDE w:val="0"/>
        <w:autoSpaceDN w:val="0"/>
        <w:spacing w:after="0" w:line="14" w:lineRule="exact"/>
      </w:pPr>
    </w:p>
    <w:p w:rsidR="003D2C64" w:rsidRDefault="003D2C64">
      <w:pPr>
        <w:sectPr w:rsidR="003D2C6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D2C64" w:rsidRDefault="003D2C64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Pr="00703C97" w:rsidRDefault="00C86CF2" w:rsidP="00C86CF2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6CF2" w:rsidRPr="00703C97" w:rsidRDefault="00C86CF2" w:rsidP="00C86CF2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86CF2" w:rsidRPr="00C86CF2" w:rsidRDefault="00C86CF2" w:rsidP="00C86CF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ПОУРОЧНОЕ ПЛАНИРОВАНИЕ </w:t>
      </w:r>
      <w:r w:rsidRPr="00C86CF2">
        <w:rPr>
          <w:rFonts w:ascii="Times New Roman" w:hAnsi="Times New Roman"/>
          <w:b/>
          <w:bCs/>
          <w:sz w:val="24"/>
          <w:szCs w:val="24"/>
          <w:lang w:val="ru-RU"/>
        </w:rPr>
        <w:t xml:space="preserve">уроков письма </w:t>
      </w:r>
    </w:p>
    <w:p w:rsidR="00C86CF2" w:rsidRPr="00C86CF2" w:rsidRDefault="00C86CF2" w:rsidP="00C86CF2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283"/>
        <w:gridCol w:w="567"/>
        <w:gridCol w:w="179"/>
        <w:gridCol w:w="672"/>
        <w:gridCol w:w="283"/>
        <w:gridCol w:w="722"/>
        <w:gridCol w:w="17"/>
        <w:gridCol w:w="7"/>
      </w:tblGrid>
      <w:tr w:rsidR="00CA4540" w:rsidRPr="00703C97" w:rsidTr="003C7328">
        <w:trPr>
          <w:gridAfter w:val="1"/>
          <w:wAfter w:w="7" w:type="dxa"/>
          <w:trHeight w:val="517"/>
        </w:trPr>
        <w:tc>
          <w:tcPr>
            <w:tcW w:w="710" w:type="dxa"/>
            <w:vMerge w:val="restart"/>
            <w:shd w:val="clear" w:color="auto" w:fill="auto"/>
          </w:tcPr>
          <w:p w:rsidR="00CA4540" w:rsidRPr="00C86CF2" w:rsidRDefault="00CA4540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A4540" w:rsidRPr="00703C97" w:rsidRDefault="00CA4540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C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CA4540" w:rsidRPr="00703C97" w:rsidRDefault="00CA4540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703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A4540" w:rsidRPr="00703C97" w:rsidRDefault="00CA4540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703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CA4540" w:rsidRPr="00CA4540" w:rsidRDefault="00CA4540" w:rsidP="00CA4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022" w:type="dxa"/>
            <w:gridSpan w:val="3"/>
            <w:vMerge w:val="restart"/>
          </w:tcPr>
          <w:p w:rsidR="00CA4540" w:rsidRPr="00CA4540" w:rsidRDefault="00F723E9" w:rsidP="00CA4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Видыформы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контроля</w:t>
            </w:r>
          </w:p>
        </w:tc>
      </w:tr>
      <w:tr w:rsidR="00CA4540" w:rsidRPr="00703C97" w:rsidTr="003C7328">
        <w:trPr>
          <w:gridAfter w:val="1"/>
          <w:wAfter w:w="7" w:type="dxa"/>
          <w:trHeight w:val="517"/>
        </w:trPr>
        <w:tc>
          <w:tcPr>
            <w:tcW w:w="710" w:type="dxa"/>
            <w:vMerge/>
            <w:shd w:val="clear" w:color="auto" w:fill="auto"/>
          </w:tcPr>
          <w:p w:rsidR="00CA4540" w:rsidRPr="00703C97" w:rsidRDefault="00CA4540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CA4540" w:rsidRPr="00703C97" w:rsidRDefault="00CA4540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A4540" w:rsidRPr="00703C97" w:rsidRDefault="00CA4540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A4540" w:rsidRPr="00703C97" w:rsidRDefault="00CA4540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Merge/>
          </w:tcPr>
          <w:p w:rsidR="00CA4540" w:rsidRPr="00703C97" w:rsidRDefault="00CA4540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gridAfter w:val="2"/>
          <w:wAfter w:w="24" w:type="dxa"/>
          <w:trHeight w:val="300"/>
        </w:trPr>
        <w:tc>
          <w:tcPr>
            <w:tcW w:w="11212" w:type="dxa"/>
            <w:gridSpan w:val="8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</w:t>
            </w:r>
            <w:proofErr w:type="spellStart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Подготовительный</w:t>
            </w:r>
            <w:proofErr w:type="spellEnd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>этап</w:t>
            </w:r>
            <w:proofErr w:type="spellEnd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(20 ч)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Урок-экскурсия. История возникновения письма.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новым</w:t>
            </w:r>
            <w:proofErr w:type="spellEnd"/>
          </w:p>
          <w:p w:rsidR="00C86CF2" w:rsidRPr="000E6C42" w:rsidRDefault="000E6C42" w:rsidP="00C86C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предметом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86CF2" w:rsidRPr="00703C97" w:rsidTr="003C7328">
        <w:trPr>
          <w:gridAfter w:val="1"/>
          <w:wAfter w:w="7" w:type="dxa"/>
          <w:trHeight w:val="384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Урок-игра. Рабочая строка. Верхни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е и нижние линии рабочей строки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строка. Прямые, наклонные и вертикальные линии.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овалов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полуовалов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Урок-творчество. Строка и межстрочное пространство.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бордюров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Письмо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длинных прямых наклонных линий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Письмо наклонных прямы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х с закруглением внизу и вверху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Письмо короткой наклонной прямо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й с закруглением вверху и внизу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Письмо полуовалов «левых» и «правых» 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Письмо коротких наклонных линий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Письмо полуовалов «левых» и «правых» 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Письмо коротких наклонных линий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Письмо короткой наклонной прямой с закруглением вверху и внизу. Письмо наклонны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х линий с петлей вверху и внизу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11-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Письмо длинной 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наклонной линии с петлей внизу.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22" w:type="dxa"/>
            <w:gridSpan w:val="3"/>
          </w:tcPr>
          <w:p w:rsidR="00C86CF2" w:rsidRPr="003C7328" w:rsidRDefault="003C732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13-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Строчная и заглавная буквы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а, 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291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Строчная и заглавная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E6C4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</w:t>
            </w:r>
            <w:proofErr w:type="gramStart"/>
            <w:r w:rsidR="000E6C4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,О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03C9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703C9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рок-игра. Письмо изученных букв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D04578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gridAfter w:val="2"/>
          <w:wAfter w:w="24" w:type="dxa"/>
          <w:trHeight w:val="300"/>
        </w:trPr>
        <w:tc>
          <w:tcPr>
            <w:tcW w:w="11212" w:type="dxa"/>
            <w:gridSpan w:val="8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>Букварный</w:t>
            </w:r>
            <w:proofErr w:type="spellEnd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>период</w:t>
            </w:r>
            <w:proofErr w:type="spellEnd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(80 ч)</w:t>
            </w: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D04578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27-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C4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703C9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Закре</w:t>
            </w:r>
            <w:r w:rsidR="000E6C42">
              <w:rPr>
                <w:rFonts w:ascii="Times New Roman" w:hAnsi="Times New Roman"/>
                <w:sz w:val="24"/>
                <w:szCs w:val="24"/>
              </w:rPr>
              <w:t>пление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написания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Строчная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3C732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</w:t>
            </w:r>
            <w:proofErr w:type="gramEnd"/>
            <w:r w:rsidR="003C732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Заглавная буква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Строчная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Заглавная буква 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703C97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</w:t>
            </w:r>
            <w:r w:rsidR="00C86C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Уро</w:t>
            </w:r>
            <w:proofErr w:type="gramStart"/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к-</w:t>
            </w:r>
            <w:proofErr w:type="gramEnd"/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игра. Письмо изученных букв.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  <w:r w:rsidR="00D0457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703C97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Письмо изученных букв Буквы</w:t>
            </w:r>
            <w:proofErr w:type="gramStart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</w:t>
            </w:r>
            <w:proofErr w:type="gramEnd"/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е, 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обозначающие звуки [</w:t>
            </w:r>
            <w:proofErr w:type="spellStart"/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й’э</w:t>
            </w:r>
            <w:proofErr w:type="spellEnd"/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421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D04578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99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gridSpan w:val="2"/>
          </w:tcPr>
          <w:p w:rsidR="00C86CF2" w:rsidRPr="00D04578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Заглавная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М. 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слов и п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редложений с изученными буквами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Заглавная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З.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пление написания изученных букв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0E6C42" w:rsidP="00C86CF2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45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исьмо слов с изученными буквами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рок-игра. Письмо изученных букв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написания изученных букв. Письмо слов и п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редложений с изученными буквами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D04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0E6C42" w:rsidP="00C86CF2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</w:t>
            </w:r>
            <w:r w:rsidR="00C86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61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tabs>
                <w:tab w:val="right" w:pos="78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703C9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86C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424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86C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555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Урок-игра. Закрепление написания изученных букв. Письмо слов и предложений с изучен</w:t>
            </w:r>
            <w:r w:rsidR="000E6C4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ными буквами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C86CF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Строчная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</w:t>
            </w:r>
            <w:proofErr w:type="gramEnd"/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обозначающая мягкий согласный звук.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Слоги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чу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D04578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C86CF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, обо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значающая мягкий согласный звук</w:t>
            </w:r>
          </w:p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Сочетания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ча-чу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703C97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="000E6C42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мягкости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Мягкий знак как показател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ь мягкости согласного звука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ь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в середине слова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Строчная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ш, 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обоз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начающая твердый согласный звук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Заглавная 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Ш</w:t>
            </w:r>
            <w:proofErr w:type="gramEnd"/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обоз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начающая твердый согласный звук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Строчная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ж, 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обозначающая тверды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й согласный звук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Заглавная буква</w:t>
            </w:r>
            <w:proofErr w:type="gramStart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</w:t>
            </w:r>
            <w:proofErr w:type="gramEnd"/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обоз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начающая твердый согласный звук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692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Строчная и прописная буквы </w:t>
            </w:r>
            <w:r w:rsidRPr="00C86CF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ж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86CF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Ж. </w:t>
            </w:r>
            <w:r w:rsidRPr="00C86CF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Закрепление. 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Написание слов с сочетаниями </w:t>
            </w:r>
            <w:proofErr w:type="spellStart"/>
            <w:r w:rsidR="000E6C4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</w:t>
            </w:r>
            <w:proofErr w:type="spellEnd"/>
            <w:r w:rsidR="000E6C4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– ши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415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77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Строчная и заглавная  бу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квы</w:t>
            </w:r>
            <w:proofErr w:type="gramStart"/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Ё</w:t>
            </w:r>
            <w:proofErr w:type="gramEnd"/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, ё. Письмо изученных букв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Урок-обобщение</w:t>
            </w:r>
            <w:proofErr w:type="gramStart"/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. Слова с буквой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409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. Слова с буквой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й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86CF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Письмо слов и п</w:t>
            </w:r>
            <w:r w:rsidR="000E6C4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редложений с изученными буквами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>
              <w:rPr>
                <w:rFonts w:ascii="Times New Roman" w:hAnsi="Times New Roman"/>
                <w:sz w:val="24"/>
                <w:szCs w:val="24"/>
              </w:rPr>
              <w:t>.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1</w:t>
            </w:r>
            <w:r w:rsidR="00C86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Строчная и заглавная буквы </w:t>
            </w:r>
            <w:r w:rsidRPr="00C86CF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х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86CF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Х. </w:t>
            </w:r>
            <w:r w:rsidR="000E6C4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Закрепление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86CF2">
              <w:rPr>
                <w:rFonts w:ascii="Times New Roman" w:hAnsi="Times New Roman"/>
                <w:sz w:val="24"/>
                <w:szCs w:val="24"/>
              </w:rPr>
              <w:t>.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1</w:t>
            </w:r>
            <w:r w:rsidR="00C86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Урок-игра. Письмо изученных букв, слогов.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  <w:r w:rsidR="00D0457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12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Строчная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ю. 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Письмо строчной буквы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ю</w:t>
            </w:r>
            <w:r w:rsidRPr="00703C97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после согласной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C86CF2">
              <w:rPr>
                <w:rFonts w:ascii="Times New Roman" w:hAnsi="Times New Roman"/>
                <w:sz w:val="24"/>
                <w:szCs w:val="24"/>
              </w:rPr>
              <w:t>.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1</w:t>
            </w:r>
            <w:r w:rsidR="00C86C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D04578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0E6C4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D04578" w:rsidRDefault="00D04578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Строчная буква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Pr="00C86CF2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ц, 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обоз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начающая твердый согласный звук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Заглавная буква </w:t>
            </w:r>
            <w:proofErr w:type="gramStart"/>
            <w:r w:rsidRPr="00C86CF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Ц</w:t>
            </w:r>
            <w:proofErr w:type="gramEnd"/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, обоз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начающая твердый согласный звук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Строчная и заглавная буквы </w:t>
            </w:r>
            <w:r w:rsidRPr="00C86CF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ц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0E6C4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C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0E6C42" w:rsidP="00C86CF2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C86CF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щ</w:t>
            </w: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обозначающая мягкий согласный звук.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Сочетания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3C97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89-90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86CF2" w:rsidRPr="00C86CF2" w:rsidRDefault="00C86CF2" w:rsidP="00C86C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Заглавная буква </w:t>
            </w:r>
            <w:proofErr w:type="gramStart"/>
            <w:r w:rsidRPr="00C86CF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Щ</w:t>
            </w:r>
            <w:proofErr w:type="gramEnd"/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, обо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значающая мягкий согласный звук</w:t>
            </w:r>
          </w:p>
          <w:p w:rsidR="00C86CF2" w:rsidRPr="000E6C42" w:rsidRDefault="00C86CF2" w:rsidP="00C86C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Слоги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Заглавная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</w:t>
            </w:r>
            <w:r w:rsidR="00C86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0E6C42">
              <w:rPr>
                <w:rFonts w:ascii="Times New Roman" w:hAnsi="Times New Roman"/>
                <w:i/>
                <w:iCs/>
                <w:sz w:val="24"/>
                <w:szCs w:val="24"/>
              </w:rPr>
              <w:t>ь,ъ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C86CF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диктовку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</w:t>
            </w:r>
            <w:r w:rsidR="00C86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Списывание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печатного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A43955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орфограмм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3C7328">
        <w:trPr>
          <w:gridAfter w:val="1"/>
          <w:wAfter w:w="7" w:type="dxa"/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97-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96" w:type="dxa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изучен</w:t>
            </w:r>
            <w:r w:rsidR="000E6C4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22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gridAfter w:val="2"/>
          <w:wAfter w:w="24" w:type="dxa"/>
          <w:trHeight w:val="300"/>
        </w:trPr>
        <w:tc>
          <w:tcPr>
            <w:tcW w:w="11212" w:type="dxa"/>
            <w:gridSpan w:val="8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>Послебукварный</w:t>
            </w:r>
            <w:proofErr w:type="spellEnd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>период</w:t>
            </w:r>
            <w:proofErr w:type="spellEnd"/>
            <w:r w:rsidRPr="00703C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(15 ч)</w:t>
            </w: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0E6C42" w:rsidRDefault="000E6C4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Алфавит</w:t>
            </w:r>
            <w:proofErr w:type="spellEnd"/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0E6C4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по теме «Парные согласные звуки».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Списывание</w:t>
            </w:r>
            <w:proofErr w:type="spellEnd"/>
            <w:r w:rsidR="000E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6C42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0E6C42" w:rsidRDefault="000E6C4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Урок-игра. Слова, отвечающие на вопрос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ы «кто?», «что?»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Слова, отвечающие на вопросы «что делать?», «что сделать?»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Слова, отвечающие на вопросы «какой?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», «какая?», «какое?», «какие?»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езударных гласных в </w:t>
            </w:r>
            <w:proofErr w:type="gramStart"/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езударных гласных в </w:t>
            </w:r>
            <w:proofErr w:type="gramStart"/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6CF2">
              <w:rPr>
                <w:rFonts w:ascii="Times New Roman" w:hAnsi="Times New Roman"/>
                <w:sz w:val="24"/>
                <w:szCs w:val="24"/>
              </w:rPr>
              <w:t>5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C86CF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звонких и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глухих согласных на конце слов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6CF2">
              <w:rPr>
                <w:rFonts w:ascii="Times New Roman" w:hAnsi="Times New Roman"/>
                <w:sz w:val="24"/>
                <w:szCs w:val="24"/>
              </w:rPr>
              <w:t>6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C86CF2" w:rsidRDefault="00C86CF2" w:rsidP="00C86CF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звонких и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глухих согласных на конце слов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6CF2">
              <w:rPr>
                <w:rFonts w:ascii="Times New Roman" w:hAnsi="Times New Roman"/>
                <w:sz w:val="24"/>
                <w:szCs w:val="24"/>
              </w:rPr>
              <w:t>7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973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86CF2" w:rsidRPr="00C86CF2" w:rsidRDefault="000E6C4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-ща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 чу-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</w:tcPr>
          <w:p w:rsidR="00C86CF2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C86CF2" w:rsidRPr="00A43955" w:rsidRDefault="00A43955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C97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spellEnd"/>
            <w:r w:rsidRPr="00703C9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86CF2" w:rsidRPr="000E6C42" w:rsidRDefault="000E6C4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0</w:t>
            </w:r>
            <w:r w:rsidR="00A4395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955">
              <w:rPr>
                <w:rFonts w:ascii="Times New Roman" w:hAnsi="Times New Roman"/>
                <w:sz w:val="24"/>
                <w:szCs w:val="24"/>
              </w:rPr>
              <w:t>0</w:t>
            </w:r>
            <w:r w:rsidR="00A4395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03C9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113-</w:t>
            </w:r>
          </w:p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C86CF2" w:rsidRDefault="00C86CF2" w:rsidP="00C8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Урок-игра. Загла</w:t>
            </w:r>
            <w:r w:rsidR="000E6C42">
              <w:rPr>
                <w:rFonts w:ascii="Times New Roman" w:hAnsi="Times New Roman"/>
                <w:sz w:val="24"/>
                <w:szCs w:val="24"/>
                <w:lang w:val="ru-RU"/>
              </w:rPr>
              <w:t>вная буква в именах собственных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.03</w:t>
            </w:r>
            <w:r w:rsidR="00C8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86CF2" w:rsidRPr="00703C9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6" w:type="dxa"/>
            <w:gridSpan w:val="3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F2" w:rsidRPr="00703C97" w:rsidTr="00C86CF2">
        <w:trPr>
          <w:trHeight w:val="300"/>
        </w:trPr>
        <w:tc>
          <w:tcPr>
            <w:tcW w:w="710" w:type="dxa"/>
            <w:shd w:val="clear" w:color="auto" w:fill="auto"/>
          </w:tcPr>
          <w:p w:rsidR="00C86CF2" w:rsidRPr="00703C97" w:rsidRDefault="00C86CF2" w:rsidP="00C86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86CF2" w:rsidRPr="00C86CF2" w:rsidRDefault="00C86CF2" w:rsidP="00C86CF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hAnsi="Times New Roman"/>
                <w:sz w:val="24"/>
                <w:szCs w:val="24"/>
                <w:lang w:val="ru-RU"/>
              </w:rPr>
              <w:t>Деление слов на слоги.</w:t>
            </w:r>
            <w:r w:rsidRPr="00703C9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Контрольное списывание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C86CF2" w:rsidRPr="00703C97" w:rsidRDefault="00C86CF2" w:rsidP="00C86C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</w:tcPr>
          <w:p w:rsidR="00C86CF2" w:rsidRPr="00703C97" w:rsidRDefault="00A43955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="00C86CF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46" w:type="dxa"/>
            <w:gridSpan w:val="3"/>
          </w:tcPr>
          <w:p w:rsidR="00C86CF2" w:rsidRPr="000E6C42" w:rsidRDefault="000E6C42" w:rsidP="00C86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</w:t>
            </w:r>
          </w:p>
        </w:tc>
      </w:tr>
    </w:tbl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  <w:sectPr w:rsidR="00C86CF2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6CF2" w:rsidRPr="00C86CF2" w:rsidRDefault="000307FD" w:rsidP="000307F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Русский язык 50 часов</w:t>
      </w:r>
    </w:p>
    <w:tbl>
      <w:tblPr>
        <w:tblW w:w="1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61"/>
        <w:gridCol w:w="1220"/>
        <w:gridCol w:w="4049"/>
        <w:gridCol w:w="142"/>
        <w:gridCol w:w="850"/>
        <w:gridCol w:w="1419"/>
      </w:tblGrid>
      <w:tr w:rsidR="00CA4540" w:rsidRPr="00C86CF2" w:rsidTr="00704349">
        <w:trPr>
          <w:trHeight w:val="136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Характеристика деятельности учащихся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540" w:rsidRPr="00C86CF2" w:rsidRDefault="00F723E9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Виды, формы контроля</w:t>
            </w:r>
          </w:p>
        </w:tc>
      </w:tr>
      <w:tr w:rsidR="00C86CF2" w:rsidRPr="00C86CF2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Слово, предложение, текст (8 часов)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Слово-единица речи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DE528E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юдение за связью слов по смыслу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Различать слово и предложение. Формировать умения задавать смысловые вопросы от одного слова к другому. Составлять текст.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ожение и текст как единицы речи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Анализировать деформированное предложение, задавать смысловые вопросы от одного слова к другому.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Различать текст и предложение.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Подбирать заголовок к тексту.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Составлять текст из деформированных предложений. Находить информаци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>ю(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текстовую, графическую, изобразительную) в учебнике, анализировать ее содержание.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вные функции предложений в речи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Классифицировать предложения по цели высказывания при сопоставлении повествовательных и вопросительных предложений.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Связь слов в предложе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нии. Связь предложений в тексте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Восстанавливать деформированные предложения.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Анализировать деформированный текст.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Наблюдать за связью слов в предложении и связью предложений в тексте.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Главные чле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ны предложения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Наблюдать за особенностями главных членов предложения. 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Составлять предложения по картинке. Анализировать их.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Распознавать главные члены предложения.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Текст-единица речи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Наблюдать за связью предложений в тексте.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Озаглавливать текст.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Анализировать деформированный текст.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12021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Предложение и</w:t>
            </w:r>
            <w:r w:rsidR="001976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 как единицы речи. Повторение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Составлять предложение из слов и текст из предложений.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Наблюдать за текстовыми синонимами.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Анализировать предложение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итекст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DE351B" w:rsidTr="00F723E9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Заглавная буква в словах (2часа)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Заглавная буква в словах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Сопоставлять имена собственные и нарицательные.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Наблюдать за употреблением заглавной буквы.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Осуществлять взаимопроверку выполненной работы.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Заглавная буква в словах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Сопоставлять имена собственные и нарицательные.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Наблюдать за употреблением заглавной буквы.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Осуществлять взаимопроверку выполненной работы.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C86CF2" w:rsidTr="00F723E9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Предлог (2 часа)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 предлога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Наблюдать за употреблением предлогов.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Знакомиться с некоторыми предлогами и их раздельным написанием.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Составлять таблицу предлогов.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Сравнивать и сопоставлять функции предлога как служебной части речи и знаменательных частей речи (существительного).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Написание предлогов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Наблюдать за употреблением предлогов.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Знакомиться с некоторыми предлогами и их раздельным написанием.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Составлять таблицу предлогов.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lastRenderedPageBreak/>
              <w:t>Сравнивать и сопоставлять функции предлога как служебной части речи и знаменательных частей речи (существительного).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31.03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C86CF2" w:rsidTr="00F723E9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Звуки и буквы (2 часа)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Звуки и буквы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Обобщать фонетико-графические сведения и применять их. Различать гласные и согласные звуки. Распознавать звуки в слове, правильно произносить их в слове.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Устанавливать количество слогов в слове 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>по количеству гласных). Определять ударный слог. Определять место звука в слове, правильно произносить звук вне слова и называть буквы, которыми он обозначается на письме. Распознавать согласные звуки, парные по глухости-звонкости и твердости-мягкости. Характеризовать звуки. Обозначать сочетания шипящих звуков с гласными (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ши,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ча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ща, чу,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щу</w:t>
            </w:r>
            <w:proofErr w:type="spellEnd"/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)., 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сочетания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чк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чн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. Передавать на письме звуковую структуру слова.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Обоззначать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 мягкость согласных звуков буквами и, е, е, ю, я, ь. Узнавать место буквы в алфавите, располагать слова в алфавитном порядке.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F723E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Звуки и буквы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Обобщать фонетико-графические сведения и применять их. Различать гласные и согласные звуки. Распознавать звуки в слове, правильно произносить их в слове.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Устанавливать количество слогов в слове 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>по количеству гласных). Определять ударный слог. Определять место звука в слове, правильно произносить звук вне слова и называть буквы, которыми он обозначается на письме. Распознавать согласные звуки, парные по глухости-звонкости и твердости-мягкости. Характеризовать звуки. Обозначать сочетания шипящих звуков с гласными (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ши,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ча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ща, чу,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щу</w:t>
            </w:r>
            <w:proofErr w:type="spellEnd"/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)., 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сочетания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чк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чн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. Передавать на письме звуковую структуру слова.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Обоззначать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 мягкость согласных звуков буквами и, е, е, ю, я, ь. Узнавать место буквы в алфавите, располагать слова в </w:t>
            </w:r>
            <w:r w:rsidRPr="00C86CF2">
              <w:rPr>
                <w:rFonts w:ascii="Times New Roman" w:eastAsia="Calibri" w:hAnsi="Times New Roman" w:cs="Times New Roman"/>
                <w:lang w:val="ru-RU"/>
              </w:rPr>
              <w:lastRenderedPageBreak/>
              <w:t>алфавитном порядке.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04.04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DE351B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Гласные и согласные звуки. Обозначение звуков буквами </w:t>
            </w:r>
            <w:proofErr w:type="gramStart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 часа)</w:t>
            </w:r>
          </w:p>
        </w:tc>
      </w:tr>
      <w:tr w:rsidR="00CA4540" w:rsidRPr="00C86CF2" w:rsidTr="00E2537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Различие гл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асных и согласных звуков и букв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Различать гласные и согласные звуки. Распознавать звуки в слове, правильно произносить их в слове. Устанавливать количество слогов в слове 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>по количеству гласных).  Объяснять причины расхождения количества звуков и бу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>кв в сл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ове. Определять ударный слог. Определять место звука в слове, правильно произносить звук вне слова и называть букву или 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>буквы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 которыми он обозначается на письме. Распознавать согласные звуки, парные по глухости-звонкости и твердости-мягкости. Характеризовать звуки. Обозначать сочетания шипящих звуков с гласными (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ши,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ча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ща, чу,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щу</w:t>
            </w:r>
            <w:proofErr w:type="spellEnd"/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)., 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сочетания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чк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чн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. Передавать на письме звуковую структуру слова.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Обоззначать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 мягкость согласных звуков буквами и, е, е, ю, я, ь. Узнавать место буквы в алфавите, располагать слова в алфавитном порядке.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EB30C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Гласные и согласные звуки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Различать гласные и согласные звуки. Распознавать звуки в слове, правильно произносить их в слове. Устанавливать количество слогов в слове 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>по количеству гласных).  Объяснять причины расхождения количества звуков и бу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>кв в сл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ове. Определять ударный слог. Определять место звука в слове, правильно произносить звук вне слова и называть букву или 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>буквы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 которыми он обозначается на письме. Распознавать согласные звуки, парные по глухости-звонкости и твердости-мягкости. Характеризовать звуки. Обозначать сочетания шипящих звуков с гласными (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ши,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ча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ща, чу,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щу</w:t>
            </w:r>
            <w:proofErr w:type="spellEnd"/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)., 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сочетания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чк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чн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. Передавать на письме звуковую структуру слова.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Обоззначать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 мягкость согласных звуков буквами и, е, е, ю, я, ь. Узнавать место буквы в алфавите, располагать слова в </w:t>
            </w:r>
            <w:r w:rsidRPr="00C86CF2">
              <w:rPr>
                <w:rFonts w:ascii="Times New Roman" w:eastAsia="Calibri" w:hAnsi="Times New Roman" w:cs="Times New Roman"/>
                <w:lang w:val="ru-RU"/>
              </w:rPr>
              <w:lastRenderedPageBreak/>
              <w:t>алфавитном порядке.</w:t>
            </w:r>
          </w:p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06.04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9F555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Гласные и согласные звуки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Различать гласные и согласные звуки. Распознавать звуки в слове, правильно произносить их в слове. Устанавливать количество слогов в слове 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>по количеству гласных).  Объяснять причины расхождения количества звуков и бу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>кв в сл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ове. Определять ударный слог. Определять место звука в слове, правильно произносить звук вне слова и называть букву или </w:t>
            </w:r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>буквы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 которыми он обозначается на письме. Распознавать согласные звуки, парные по глухости-звонкости и твердости-мягкости. Характеризовать звуки. Обозначать сочетания шипящих звуков с гласными (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ши,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ча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ща, чу,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щу</w:t>
            </w:r>
            <w:proofErr w:type="spellEnd"/>
            <w:proofErr w:type="gramStart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)., </w:t>
            </w:r>
            <w:proofErr w:type="gram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сочетания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чк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lang w:val="ru-RU"/>
              </w:rPr>
              <w:t>чн</w:t>
            </w:r>
            <w:proofErr w:type="spellEnd"/>
            <w:r w:rsidRPr="00C86CF2">
              <w:rPr>
                <w:rFonts w:ascii="Times New Roman" w:eastAsia="Calibri" w:hAnsi="Times New Roman" w:cs="Times New Roman"/>
                <w:lang w:val="ru-RU"/>
              </w:rPr>
              <w:t xml:space="preserve">. Передавать на письме звуковую структуру слова. Обозначать мягкость согласных звуков буквами и, е, е, ю, я, ь. 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07.04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C86CF2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Азбука, или алфавит (2 часа)</w:t>
            </w:r>
          </w:p>
        </w:tc>
      </w:tr>
      <w:tr w:rsidR="00CA4540" w:rsidRPr="00C86CF2" w:rsidTr="001E685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Ознакомление с алфавитом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Узнавать место буквы в алфавите, располагать слова в алфавитном порядке.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Правильно называть буквы в алфавитном порядке.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Располагать заданные слова в алфавитном порядке.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A231D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збука, или алфавит. Закрепление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Узнавать место буквы в алфавите, располагать слова в алфавитном порядке.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Правильно называть буквы в алфавитном порядке.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lang w:val="ru-RU"/>
              </w:rPr>
              <w:t>Располагать заданные слова в алфавитном порядке.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C86CF2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Слово и слог (4 часа)</w:t>
            </w:r>
          </w:p>
        </w:tc>
      </w:tr>
      <w:tr w:rsidR="00CA4540" w:rsidRPr="00C86CF2" w:rsidTr="00A466F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Слово и слог. 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Уточнение представлений о слоге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Уточняют представление о слоге как части речи.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Различают количество слогов в </w:t>
            </w: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слове по количеству гласных звуков. Делят слова на слоги.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12.04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AB078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Слово и слог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Различают количество слогов в слове по количеству гласных звуков. Делят слова на слоги.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8C364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Слово и слог. Ударение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Распознают ударные и безударные слоги. Квалифицируют слова по количеству слогов, определяют ударный слог, опираясь на лексическое значение слова.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3C6A8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ово и слог. Закрепление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Уточняют представление о слоге как части речи.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Различают количество слогов в слове по количеству гласных звуков. Делят слова на слоги. Распознают ударные и безударные слоги. Квалифицируют слова по количеству слогов, определяют ударный слог, опираясь на лексическое значение слова. Распознают ударные и безударные слоги. Квалифицируют слова по количеству слогов, определяют ударный слог, опираясь на лексическое значение слова.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C86CF2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Перенос слова (2 часа)</w:t>
            </w:r>
          </w:p>
        </w:tc>
      </w:tr>
      <w:tr w:rsidR="00CA4540" w:rsidRPr="00C86CF2" w:rsidTr="002D785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0E6C42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Перенос слова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Осваивают правила переноса слов. Развиваю умение делить слова на слоги и для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переноса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чатся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писать слова, диктуя себе их по слогам.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9550E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1F007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Перенос слова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Осваивают правила переноса слов. Развиваю умение делить слова на слоги и для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переноса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чатся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писать слова, диктуя себе их по слогам.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DE351B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Обозначение мягкости   согласных звуков на письме (2 часа)</w:t>
            </w:r>
          </w:p>
        </w:tc>
      </w:tr>
      <w:tr w:rsidR="00CA4540" w:rsidRPr="00C86CF2" w:rsidTr="005171A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Обозначение мягк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ости согласных звуков на письме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Учатся различать твердые и мягкие  согласные звуки, обозначать мягкость согласных звуков на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письмеп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помощью букв е, е, ю, и, ь (на конце слова).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3C7328" w:rsidTr="001C2D8B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Обозначение мягк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ости согласных звуков на письме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Учатся различать твердые и мягкие  согласные звуки, обозначать мягкость согласных звуков на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письмеп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помощью букв е, е, ю, и, ь (на конце слова).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C86CF2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Шипящие согласные звуки. Гласные после шипящих и их обозначение на письме. Сочетания </w:t>
            </w:r>
            <w:proofErr w:type="spellStart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ши, </w:t>
            </w:r>
            <w:proofErr w:type="spellStart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ча</w:t>
            </w:r>
            <w:proofErr w:type="spellEnd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чу</w:t>
            </w:r>
            <w:proofErr w:type="gramEnd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щу</w:t>
            </w:r>
            <w:proofErr w:type="spellEnd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(3 часа)</w:t>
            </w:r>
          </w:p>
        </w:tc>
      </w:tr>
      <w:tr w:rsidR="00CA4540" w:rsidRPr="00C86CF2" w:rsidTr="00E4657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гласных по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сле шипящих в сочетаниях </w:t>
            </w:r>
            <w:proofErr w:type="spellStart"/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ши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Характеризуют звуки. Определяют слова с орфограммами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-ши. Соотносят звучание и написание, объясняют случаи расхождения звучания и написания сочетаний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 в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ударном положении. Подбирают слова с данными орфограммами, составляют и записывают предложения со словами, включающими данные сочетания. Пишут зрительно-слуховые, затем слуховые диктанты.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0A26D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гласных после шипя</w:t>
            </w:r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щих в сочетаниях </w:t>
            </w:r>
            <w:proofErr w:type="spellStart"/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E6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Характеризуют звуки. Определяют слова с орфограммами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Соотносят звучание и написание, объясняют случаи расхождения звучания и написания сочетаний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ударном положении. Подбирают слова с данными орфограммами, составляют и записывают предложения со словами, включающими данные сочетания. Пишут зрительно-слуховые, затем слуховые диктанты.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BD598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Правописание гласных после шипящих в сочетаниях 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ши, </w:t>
            </w:r>
            <w:proofErr w:type="spellStart"/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Характеризуют звуки. Определяют слова с орфограммами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ши,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Соотносят звучание и написание, объясняют случаи расхождения звучания и написания сочетаний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ши,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 ударном положении. Подбирают слова с данными орфограммами, составляют и записывают предложения со словами, включающими данные сочетания. Пишут зрительно-слуховые, затем слуховые диктанты.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C86CF2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Сочетания </w:t>
            </w:r>
            <w:proofErr w:type="spellStart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чк</w:t>
            </w:r>
            <w:proofErr w:type="spellEnd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чн</w:t>
            </w:r>
            <w:proofErr w:type="spellEnd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CA4540" w:rsidRPr="00C86CF2" w:rsidTr="00C618C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1F007F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Сочетания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Характеризуют звуки. Определяют слова с орфограммами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Соотносят звучание и написание, объясняют случаи расхождения звучания и написания сочетаний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Подбирают слова с данными орфограммами, составляют и записывают предложения со словами, включающими данные сочетания. Пишут зрительно-слуховые, затем слуховые диктанты.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D734E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1F007F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Сочетания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Характеризуют звуки. Определяют слова с орфограммами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Соотносят звучание и написание, объясняют случаи расхождения звучания и написания сочетаний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Подбирают слова с данными орфограммами, составляют и записывают предложения со словами, включающими данные сочетания. Пишут зрительно-слуховые, затем слуховые диктанты.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DE351B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Парные звонкие и глухие согласные звуки. Обозначение парных звуков на конце слова (4 часа)</w:t>
            </w:r>
          </w:p>
        </w:tc>
      </w:tr>
      <w:tr w:rsidR="00CA4540" w:rsidRPr="00C86CF2" w:rsidTr="00C9527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Парные звонкие и глухие согласные звуки. Обозначение  парных 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согласных звуков на конце слова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Наблюдают за особенностями произношения звонких и глухих согласных. Различают звонкие и глухие согласные звуки. Определяют согласный звук по его характеристике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оотносят звучание и написание слова. 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Объясняют случаи расхождения звучания и написания. Находят в тексте слова, написание которых надо проверять. Объясняют написание слов путем изменения формы слова.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CE7A4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Парные звонкие и глухие согласные звуки. Обозначение  парных согласных звуков на 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 слова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Наблюдают за особенностями произношения звонких и глухих согласных. Различают звонкие и глухие согласные звуки. Определяют согласный звук по его характеристике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оотносят звучание </w:t>
            </w: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и написание слова. 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Объясняют случаи расхождения звучания и написания. Находят в тексте слова, написание которых надо проверять. Объясняют написание слов путем изменения формы слова.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02.05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6B706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Обозначение парных 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согласных звуков на конце слова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Наблюдают за особенностями произношения звонких и глухих согласных. Различают звонкие и глухие согласные звуки. Определяют согласный звук по его характеристике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оотносят звучание и написание слова. 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Объясняют случаи расхождения звучания и написания. Находят в тексте слова, написание которых надо проверять. Объясняют написание слов путем изменения формы слова.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1D0A9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Обозначение парных 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согласных звуков на конце слова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Наблюдают за особенностями произношения звонких и глухих согласных. Различают звонкие и глухие согласные звуки. Определяют согласный звук по его характеристике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оотносят звучание и написание слова. </w:t>
            </w:r>
          </w:p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Объясняют случаи расхождения звучания и написания. Находят в тексте слова, написание которых надо проверять. Объясняют написание слов путем изменения формы слова.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DE351B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Гласные в ударных и безударных слогах (3 часа)</w:t>
            </w:r>
          </w:p>
        </w:tc>
      </w:tr>
      <w:tr w:rsidR="00CA4540" w:rsidRPr="00C86CF2" w:rsidTr="005E07F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Гласны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 в ударных и безударных слогах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Сравнивают и распознают гласные звуки в ударных и безударных слогах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неодносложных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формах одного и того же слова). Определяют наличие орфограмм в словах. Подбирают проверочные слова. Обосновывают написание слов с безударным гласным.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A43955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CF00F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Гласны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 в ударных и безударных слогах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Сравнивают и распознают гласные звуки в ударных и безударных слогах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неодносложных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формах одного и того же слова). Определяют наличие орфограмм в словах. Подбирают проверочные слова. Обосновывают написание слов с безударным гласным.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0F64E0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Гласны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 в ударных и безударных слогах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Сравнивают и распознают гласные звуки в ударных и безударных слогах </w:t>
            </w:r>
            <w:proofErr w:type="spell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неодносложных</w:t>
            </w:r>
            <w:proofErr w:type="spell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формах одного и того же слова). Определяют наличие орфограмм в словах. Подбирают проверочные слова. Обосновывают написание слов с безударным гласным.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C86CF2" w:rsidTr="00DE528E"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Слова-названия предметов (2 часа)</w:t>
            </w:r>
          </w:p>
        </w:tc>
      </w:tr>
      <w:tr w:rsidR="00CA4540" w:rsidRPr="00C86CF2" w:rsidTr="005803E6">
        <w:trPr>
          <w:trHeight w:val="3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1F007F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названия предметов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Подбирают вопросы к словам-названиям предметов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текста, по картинке). Дифференцируют предметы, отвечающие на вопросы кто? и что? Подводятся к мысли о том, что слово, отвечающее на вопросы кто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что?, является в предложении главным членом.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CC4314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1F007F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названия предметов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Подбирают вопросы к словам-названиям предметов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текста, по картинке). Дифференцируют предметы, отвечающие на вопросы кто? и что? Подводятся к мысли о том, что слово, отвечающее на вопросы кто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что?, является в предложении главным членом.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DE351B" w:rsidTr="00DE528E">
        <w:trPr>
          <w:trHeight w:val="20"/>
        </w:trPr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</w:t>
            </w:r>
            <w:proofErr w:type="gramStart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названия признаков предметов (4 часа)</w:t>
            </w:r>
          </w:p>
        </w:tc>
      </w:tr>
      <w:tr w:rsidR="00CA4540" w:rsidRPr="00C86CF2" w:rsidTr="00625DF1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Слова-названия призна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ков предметов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Выясняют роль в речи слов, обозначающих признаки предметов, путем сравнения текстов, в которых присутствуют или отсутствуют эти слова. Знакомятся с вопросами к словам, обозначающим признаки предметов. Подбирают смысловые вопросы к этим словам. Называют разные признаки предметов. </w:t>
            </w: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Вспоминают и составляют загадки о предметах. Записывают словосочетания со словами, обозначающими признаки предметов. Сравнивают окончание слова, обозначающего признак предмета, и окончание вопроса к нему. Находят в предложениях слова, обозначающие признак предмета. Составляют с ними предложения. Распространяют предложения этими словами. Анализируют текст загадки.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16.05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DE42A6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ва-названия признаков предметов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Выясняют роль в речи слов, обозначающих признаки предметов, путем сравнения текстов, в которых присутствуют или отсутствуют эти слова. Знакомятся с вопросами к словам, обозначающим признаки предметов. Подбирают смысловые вопросы к этим словам. Называют разные признаки предметов. Вспоминают и составляют загадки о предметах. Записывают словосочетания со словами, обозначающими признаки предметов. Сравнивают окончание слова, обозначающего признак предмета, и окончание вопроса к нему. Находят в предложениях слова, обозначающие признак предмета. Составляют с ними предложения. Распространяют предложения этими словами. Анализируют текст загадки.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166B31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ва-названия признаков предметов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Выясняют роль в речи слов, обозначающих признаки предметов, путем сравнения текстов, в которых присутствуют или отсутствуют эти слова. Знакомятся с вопросами к словам, обозначающим признаки предметов. Подбирают смысловые вопросы к этим словам. Называют разные признаки предметов. Вспоминают и составляют загадки о предметах. Записывают </w:t>
            </w: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словосочетания со словами, обозначающими признаки предметов. Сравнивают окончание слова, обозначающего признак предмета, и окончание вопроса к нему. Находят в предложениях слова, обозначающие признак предмета. Составляют с ними предложения. Распространяют предложения этими словами. Анализируют текст загадки.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18.05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707EB6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1F007F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Промежуточная аттестация в форме диктанта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F007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C86CF2" w:rsidRPr="00DE351B" w:rsidTr="00DE528E">
        <w:trPr>
          <w:trHeight w:val="20"/>
        </w:trPr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</w:t>
            </w:r>
            <w:proofErr w:type="gramStart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а-</w:t>
            </w:r>
            <w:proofErr w:type="gramEnd"/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названия действий предметов (2 часа)</w:t>
            </w:r>
          </w:p>
        </w:tc>
      </w:tr>
      <w:tr w:rsidR="00CA4540" w:rsidRPr="00C86CF2" w:rsidTr="00F1393C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Слова-названия действий 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Наблюдают за словами, обозначающими действия предметов. Вставляют слова-действия в те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кст ст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ихотворения на место пропусков. Подбирают вопросы к таким словам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оставляют текст или отдельные предложения с данными словами. Наблюдают за ролью в речи слов-действий.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F17F38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Слова-названия 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действий предметов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Наблюдают за словами, обозначающими действия предметов. Вставляют слова-действия в те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кст ст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ихотворения на место пропусков. Подбирают вопросы к таким словам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оставляют текст или отдельные предложения с данными словами. Наблюдают за ролью в речи слов-действий.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86CF2" w:rsidRPr="00C86CF2" w:rsidTr="00DE528E">
        <w:trPr>
          <w:trHeight w:val="20"/>
        </w:trPr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Проверочная работа: диктант  (1 час)</w:t>
            </w:r>
          </w:p>
        </w:tc>
      </w:tr>
      <w:tr w:rsidR="00CA4540" w:rsidRPr="00C86CF2" w:rsidTr="00275FDA">
        <w:trPr>
          <w:trHeight w:val="2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Дикт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ант с грамматическими заданиями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Проверяют умения правильно писать слова под диктовку с изученными орфограммами, оформлять предложения на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0E6C42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C86CF2" w:rsidRPr="00DE351B" w:rsidTr="00DE528E">
        <w:trPr>
          <w:trHeight w:val="54"/>
        </w:trPr>
        <w:tc>
          <w:tcPr>
            <w:tcW w:w="11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C86CF2" w:rsidRPr="00C86CF2" w:rsidRDefault="00C86CF2" w:rsidP="00C86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Повторение сведений о тексте (2 часа)</w:t>
            </w:r>
          </w:p>
        </w:tc>
      </w:tr>
      <w:tr w:rsidR="00CA4540" w:rsidRPr="00C86CF2" w:rsidTr="0029590B">
        <w:trPr>
          <w:trHeight w:val="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Сопоставление слов, </w:t>
            </w: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обозначающих предмет, приз</w:t>
            </w:r>
            <w:r w:rsidR="001F00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 предмета, действие предмета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1ч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Наблюдают за связью предложений в </w:t>
            </w: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тексте. Составляют из предложений текст, озаглавливают его. Составляют по аналогии с упражнением в учебнике предложения с заданными словами, обозначающими предмет (существительными), подбирая подходящее слово-действие. Составляют загадки со словами, обозначающими признак предмета. Находят главные члены предложения. Составляют схему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25.05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  <w:tr w:rsidR="00CA4540" w:rsidRPr="00C86CF2" w:rsidTr="005D69A4">
        <w:trPr>
          <w:trHeight w:val="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Повторение сведений о тексте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1ч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40" w:rsidRPr="00C86CF2" w:rsidRDefault="00CA4540" w:rsidP="00C8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86C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Наблюдают за связью предложений в тексте. Составляют из предложений текст, озаглавливают его. Составляют по аналогии с упражнением в учебнике предложения с заданными словами, обозначающими предмет (существительными), подбирая подходящее слово-действие. Составляют загадки со словами, обозначающими признак предмета. Находят главные члены предложения. Составляют схему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E8288F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0" w:rsidRPr="00C86CF2" w:rsidRDefault="00197661" w:rsidP="00C8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у/о</w:t>
            </w:r>
          </w:p>
        </w:tc>
      </w:tr>
    </w:tbl>
    <w:p w:rsidR="00C86CF2" w:rsidRDefault="00C86CF2">
      <w:pPr>
        <w:autoSpaceDE w:val="0"/>
        <w:autoSpaceDN w:val="0"/>
        <w:spacing w:after="78" w:line="220" w:lineRule="exact"/>
        <w:rPr>
          <w:lang w:val="ru-RU"/>
        </w:rPr>
      </w:pPr>
    </w:p>
    <w:p w:rsidR="00CA4540" w:rsidRDefault="00CA4540" w:rsidP="00F723E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4540" w:rsidRDefault="00CA4540" w:rsidP="00DE528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2C64" w:rsidRPr="00F723E9" w:rsidRDefault="003D2C64">
      <w:pPr>
        <w:rPr>
          <w:lang w:val="ru-RU"/>
        </w:rPr>
        <w:sectPr w:rsidR="003D2C64" w:rsidRPr="00F723E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2C64" w:rsidRPr="00F723E9" w:rsidRDefault="003D2C64">
      <w:pPr>
        <w:autoSpaceDE w:val="0"/>
        <w:autoSpaceDN w:val="0"/>
        <w:spacing w:after="78" w:line="220" w:lineRule="exact"/>
        <w:rPr>
          <w:lang w:val="ru-RU"/>
        </w:rPr>
      </w:pPr>
    </w:p>
    <w:p w:rsidR="003D2C64" w:rsidRDefault="00C86C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E351B" w:rsidRDefault="00C86CF2" w:rsidP="00DE351B">
      <w:pPr>
        <w:autoSpaceDE w:val="0"/>
        <w:autoSpaceDN w:val="0"/>
        <w:spacing w:before="346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D2C64" w:rsidRPr="00DE351B" w:rsidRDefault="00C86CF2" w:rsidP="00DE351B">
      <w:pPr>
        <w:autoSpaceDE w:val="0"/>
        <w:autoSpaceDN w:val="0"/>
        <w:spacing w:before="346" w:after="0" w:line="230" w:lineRule="auto"/>
      </w:pP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грамоте </w:t>
      </w: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1. Горецкий В.Г. и др. Азбука. Учебник. 1 класс. В 2 ч. Ч. 1. Ч. 2.</w:t>
      </w:r>
    </w:p>
    <w:p w:rsidR="00DE351B" w:rsidRDefault="00C86CF2" w:rsidP="00DE351B">
      <w:pPr>
        <w:autoSpaceDE w:val="0"/>
        <w:autoSpaceDN w:val="0"/>
        <w:spacing w:before="70" w:after="0" w:line="271" w:lineRule="auto"/>
        <w:ind w:right="2880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2.Электронное приложение к учебнику «Азбука», 1 класс (Диск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) Прописи  Горецкий В.Г., Федосова Н.А. Пропись 1,2,3,4.</w:t>
      </w:r>
    </w:p>
    <w:p w:rsidR="003D2C64" w:rsidRPr="00C86CF2" w:rsidRDefault="00C86CF2" w:rsidP="00DE351B">
      <w:pPr>
        <w:autoSpaceDE w:val="0"/>
        <w:autoSpaceDN w:val="0"/>
        <w:spacing w:before="70" w:after="0" w:line="271" w:lineRule="auto"/>
        <w:ind w:right="2880"/>
        <w:rPr>
          <w:lang w:val="ru-RU"/>
        </w:rPr>
      </w:pPr>
      <w:bookmarkStart w:id="0" w:name="_GoBack"/>
      <w:bookmarkEnd w:id="0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</w:t>
      </w:r>
      <w:r w:rsidRPr="00C86CF2">
        <w:rPr>
          <w:lang w:val="ru-RU"/>
        </w:rPr>
        <w:br/>
      </w:r>
      <w:proofErr w:type="spellStart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Рамзаева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 Т. Г. Русский язык. Учебник. 1 класс.</w:t>
      </w:r>
    </w:p>
    <w:p w:rsidR="003D2C64" w:rsidRPr="00C86CF2" w:rsidRDefault="00C86CF2">
      <w:pPr>
        <w:autoSpaceDE w:val="0"/>
        <w:autoSpaceDN w:val="0"/>
        <w:spacing w:before="598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D2C64" w:rsidRPr="00C86CF2" w:rsidRDefault="00C86CF2">
      <w:pPr>
        <w:autoSpaceDE w:val="0"/>
        <w:autoSpaceDN w:val="0"/>
        <w:spacing w:before="166" w:after="0" w:line="262" w:lineRule="auto"/>
        <w:ind w:right="6336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и печатные пособия</w:t>
      </w: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Магнитная доска.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Наборное полотно.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Демонстрационное пособие «Картинный словарь».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Таблички со словарными словами, изучаемыми в курсе «Русский язык» в первом классе.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Демонстрационное пособие «Образцы письменных букв».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Набор печатных букв, слогов.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– Касса букв и сочетаний. 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Демонстрационные таблицы по русскому для первого класса.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Демонстрационная таблица «Алфавит».</w:t>
      </w:r>
    </w:p>
    <w:p w:rsidR="003D2C64" w:rsidRPr="00C86CF2" w:rsidRDefault="00C86CF2">
      <w:pPr>
        <w:autoSpaceDE w:val="0"/>
        <w:autoSpaceDN w:val="0"/>
        <w:spacing w:before="70" w:after="0" w:line="262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Наборы сюжетных (и предметных) картинок в соответствии с тематикой, определенной в стандарте начального образования по русскому языку (в том числе в цифровой форме).</w:t>
      </w:r>
    </w:p>
    <w:p w:rsidR="003D2C64" w:rsidRPr="00C86CF2" w:rsidRDefault="00C86CF2">
      <w:pPr>
        <w:autoSpaceDE w:val="0"/>
        <w:autoSpaceDN w:val="0"/>
        <w:spacing w:before="936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D2C64" w:rsidRPr="00C86CF2" w:rsidRDefault="00C86CF2">
      <w:pPr>
        <w:autoSpaceDE w:val="0"/>
        <w:autoSpaceDN w:val="0"/>
        <w:spacing w:before="168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yaziku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temu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situaciya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obscheniya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celi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C86CF2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obschenii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6CF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yazyku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teme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zaglavnaya</w:t>
      </w:r>
      <w:proofErr w:type="spellEnd"/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bukva</w:t>
      </w:r>
      <w:proofErr w:type="spellEnd"/>
    </w:p>
    <w:p w:rsidR="003D2C64" w:rsidRPr="00C86CF2" w:rsidRDefault="003D2C64">
      <w:pPr>
        <w:rPr>
          <w:lang w:val="ru-RU"/>
        </w:rPr>
        <w:sectPr w:rsidR="003D2C64" w:rsidRPr="00C86CF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D2C64" w:rsidRPr="00C86CF2" w:rsidRDefault="003D2C64">
      <w:pPr>
        <w:autoSpaceDE w:val="0"/>
        <w:autoSpaceDN w:val="0"/>
        <w:spacing w:after="78" w:line="220" w:lineRule="exact"/>
        <w:rPr>
          <w:lang w:val="ru-RU"/>
        </w:rPr>
      </w:pPr>
    </w:p>
    <w:p w:rsidR="003D2C64" w:rsidRPr="00C86CF2" w:rsidRDefault="00C86CF2">
      <w:pPr>
        <w:autoSpaceDE w:val="0"/>
        <w:autoSpaceDN w:val="0"/>
        <w:spacing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D2C64" w:rsidRPr="00C86CF2" w:rsidRDefault="00C86CF2">
      <w:pPr>
        <w:autoSpaceDE w:val="0"/>
        <w:autoSpaceDN w:val="0"/>
        <w:spacing w:before="346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D2C64" w:rsidRPr="00C86CF2" w:rsidRDefault="00C86CF2">
      <w:pPr>
        <w:autoSpaceDE w:val="0"/>
        <w:autoSpaceDN w:val="0"/>
        <w:spacing w:before="166" w:after="0" w:line="262" w:lineRule="auto"/>
        <w:ind w:right="6336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и печатные пособия</w:t>
      </w: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Магнитная доска.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Наборное полотно.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Демонстрационное пособие «Картинный словарь».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Таблички со словарными словами, изучаемыми в курсе «Русский язык» в первом классе.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Демонстрационное пособие «Образцы письменных букв».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Набор печатных букв, слогов.</w:t>
      </w:r>
    </w:p>
    <w:p w:rsidR="003D2C64" w:rsidRPr="00C86CF2" w:rsidRDefault="00C86CF2">
      <w:pPr>
        <w:autoSpaceDE w:val="0"/>
        <w:autoSpaceDN w:val="0"/>
        <w:spacing w:before="72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– Касса букв и сочетаний. </w:t>
      </w:r>
    </w:p>
    <w:p w:rsidR="003D2C64" w:rsidRPr="00C86CF2" w:rsidRDefault="00C86CF2">
      <w:pPr>
        <w:autoSpaceDE w:val="0"/>
        <w:autoSpaceDN w:val="0"/>
        <w:spacing w:before="72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Демонстрационные таблицы по русскому для первого класса.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Демонстрационная таблица «Алфавит».</w:t>
      </w:r>
    </w:p>
    <w:p w:rsidR="003D2C64" w:rsidRPr="00C86CF2" w:rsidRDefault="00C86CF2">
      <w:pPr>
        <w:autoSpaceDE w:val="0"/>
        <w:autoSpaceDN w:val="0"/>
        <w:spacing w:before="70" w:after="0" w:line="262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Наборы сюжетных (и предметных) картинок в соответствии с тематикой, определенной в стандарте начального образования по русскому языку (в том числе в цифровой форме).</w:t>
      </w:r>
    </w:p>
    <w:p w:rsidR="003D2C64" w:rsidRPr="00C86CF2" w:rsidRDefault="00C86CF2">
      <w:pPr>
        <w:autoSpaceDE w:val="0"/>
        <w:autoSpaceDN w:val="0"/>
        <w:spacing w:before="406" w:after="0" w:line="262" w:lineRule="auto"/>
        <w:ind w:right="7200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</w:t>
      </w: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Персональный компьютер.</w:t>
      </w:r>
    </w:p>
    <w:p w:rsidR="003D2C64" w:rsidRPr="00C86CF2" w:rsidRDefault="00C86CF2">
      <w:pPr>
        <w:autoSpaceDE w:val="0"/>
        <w:autoSpaceDN w:val="0"/>
        <w:spacing w:before="70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– Мультимедийный проектор. </w:t>
      </w:r>
    </w:p>
    <w:p w:rsidR="003D2C64" w:rsidRPr="00C86CF2" w:rsidRDefault="00C86CF2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Интерактивная доска</w:t>
      </w:r>
      <w:r w:rsidRPr="00C86CF2">
        <w:rPr>
          <w:lang w:val="ru-RU"/>
        </w:rPr>
        <w:br/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– Мультимедийные (цифровые) образовательные ресурсы, соответствующие тематике программы по русскому языку</w:t>
      </w:r>
    </w:p>
    <w:p w:rsidR="003D2C64" w:rsidRPr="00C86CF2" w:rsidRDefault="00C86CF2">
      <w:pPr>
        <w:autoSpaceDE w:val="0"/>
        <w:autoSpaceDN w:val="0"/>
        <w:spacing w:before="262" w:after="0" w:line="230" w:lineRule="auto"/>
        <w:rPr>
          <w:lang w:val="ru-RU"/>
        </w:rPr>
      </w:pPr>
      <w:r w:rsidRPr="00C86CF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D2C64" w:rsidRPr="00C86CF2" w:rsidRDefault="00C86CF2" w:rsidP="000307FD">
      <w:pPr>
        <w:autoSpaceDE w:val="0"/>
        <w:autoSpaceDN w:val="0"/>
        <w:spacing w:before="166" w:after="0" w:line="230" w:lineRule="auto"/>
        <w:rPr>
          <w:lang w:val="ru-RU"/>
        </w:rPr>
        <w:sectPr w:rsidR="003D2C64" w:rsidRPr="00C86CF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«Азбука», 1 класс (Диск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C86CF2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C86CF2" w:rsidRPr="00C86CF2" w:rsidRDefault="00C86CF2">
      <w:pPr>
        <w:rPr>
          <w:lang w:val="ru-RU"/>
        </w:rPr>
      </w:pPr>
    </w:p>
    <w:sectPr w:rsidR="00C86CF2" w:rsidRPr="00C86CF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8E" w:rsidRDefault="00C84F8E" w:rsidP="00F723E9">
      <w:pPr>
        <w:spacing w:after="0" w:line="240" w:lineRule="auto"/>
      </w:pPr>
      <w:r>
        <w:separator/>
      </w:r>
    </w:p>
  </w:endnote>
  <w:endnote w:type="continuationSeparator" w:id="0">
    <w:p w:rsidR="00C84F8E" w:rsidRDefault="00C84F8E" w:rsidP="00F7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8E" w:rsidRDefault="00C84F8E" w:rsidP="00F723E9">
      <w:pPr>
        <w:spacing w:after="0" w:line="240" w:lineRule="auto"/>
      </w:pPr>
      <w:r>
        <w:separator/>
      </w:r>
    </w:p>
  </w:footnote>
  <w:footnote w:type="continuationSeparator" w:id="0">
    <w:p w:rsidR="00C84F8E" w:rsidRDefault="00C84F8E" w:rsidP="00F7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07FD"/>
    <w:rsid w:val="00034616"/>
    <w:rsid w:val="0006063C"/>
    <w:rsid w:val="000E6C42"/>
    <w:rsid w:val="0015074B"/>
    <w:rsid w:val="0017538C"/>
    <w:rsid w:val="00197661"/>
    <w:rsid w:val="001F007F"/>
    <w:rsid w:val="0029639D"/>
    <w:rsid w:val="002C5692"/>
    <w:rsid w:val="00326F90"/>
    <w:rsid w:val="003C7328"/>
    <w:rsid w:val="003D2C64"/>
    <w:rsid w:val="008D7DD8"/>
    <w:rsid w:val="00A43955"/>
    <w:rsid w:val="00AA1D8D"/>
    <w:rsid w:val="00B47730"/>
    <w:rsid w:val="00B7640F"/>
    <w:rsid w:val="00BB5372"/>
    <w:rsid w:val="00C84F8E"/>
    <w:rsid w:val="00C86CF2"/>
    <w:rsid w:val="00CA4540"/>
    <w:rsid w:val="00CB0664"/>
    <w:rsid w:val="00D04578"/>
    <w:rsid w:val="00DE351B"/>
    <w:rsid w:val="00DE528E"/>
    <w:rsid w:val="00E8288F"/>
    <w:rsid w:val="00F723E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1FD33-B1EB-4454-BA71-86E6A368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47</Pages>
  <Words>11887</Words>
  <Characters>67761</Characters>
  <Application>Microsoft Office Word</Application>
  <DocSecurity>0</DocSecurity>
  <Lines>564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Лариса Ивановна</cp:lastModifiedBy>
  <cp:revision>10</cp:revision>
  <dcterms:created xsi:type="dcterms:W3CDTF">2013-12-23T23:15:00Z</dcterms:created>
  <dcterms:modified xsi:type="dcterms:W3CDTF">2022-09-18T08:19:00Z</dcterms:modified>
  <cp:category/>
</cp:coreProperties>
</file>